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11" w:rsidRPr="00F34A25" w:rsidRDefault="00392311" w:rsidP="00392311">
      <w:pPr>
        <w:pStyle w:val="2"/>
        <w:tabs>
          <w:tab w:val="left" w:pos="0"/>
        </w:tabs>
        <w:rPr>
          <w:rFonts w:cs="Times New Roman"/>
          <w:sz w:val="24"/>
        </w:rPr>
      </w:pPr>
      <w:r w:rsidRPr="00F34A25">
        <w:rPr>
          <w:rFonts w:cs="Times New Roman"/>
          <w:sz w:val="24"/>
        </w:rPr>
        <w:t>АДМИНИСТРАЦИЯ</w:t>
      </w:r>
    </w:p>
    <w:p w:rsidR="00392311" w:rsidRPr="00F34A25" w:rsidRDefault="00392311" w:rsidP="00392311">
      <w:pPr>
        <w:pStyle w:val="2"/>
        <w:tabs>
          <w:tab w:val="left" w:pos="0"/>
        </w:tabs>
        <w:rPr>
          <w:rFonts w:cs="Times New Roman"/>
          <w:sz w:val="24"/>
        </w:rPr>
      </w:pPr>
      <w:r w:rsidRPr="00F34A25">
        <w:rPr>
          <w:rFonts w:cs="Times New Roman"/>
          <w:sz w:val="24"/>
        </w:rPr>
        <w:t>КЛЕТСКО-ПОЧТОВСКОГО СЕЛЬСКОГО ПОСЕЛЕНИЯ</w:t>
      </w:r>
    </w:p>
    <w:p w:rsidR="00392311" w:rsidRPr="00F34A25" w:rsidRDefault="00392311" w:rsidP="00392311">
      <w:pPr>
        <w:pStyle w:val="2"/>
        <w:tabs>
          <w:tab w:val="left" w:pos="0"/>
        </w:tabs>
        <w:rPr>
          <w:rFonts w:cs="Times New Roman"/>
          <w:sz w:val="24"/>
        </w:rPr>
      </w:pPr>
      <w:r w:rsidRPr="00F34A25">
        <w:rPr>
          <w:rFonts w:cs="Times New Roman"/>
          <w:sz w:val="24"/>
        </w:rPr>
        <w:t>СЕРАФИМОВИЧСКОГО РАЙОНА</w:t>
      </w:r>
    </w:p>
    <w:p w:rsidR="00392311" w:rsidRPr="00F34A25" w:rsidRDefault="00392311" w:rsidP="00392311">
      <w:pPr>
        <w:pStyle w:val="Standard"/>
        <w:jc w:val="center"/>
        <w:rPr>
          <w:rFonts w:cs="Times New Roman"/>
          <w:b/>
        </w:rPr>
      </w:pPr>
      <w:r w:rsidRPr="00F34A25">
        <w:rPr>
          <w:rFonts w:cs="Times New Roman"/>
          <w:b/>
        </w:rPr>
        <w:t>ВОЛГОГРАДСКОЙ ОБЛАСТИ</w:t>
      </w:r>
    </w:p>
    <w:p w:rsidR="00392311" w:rsidRPr="00F34A25" w:rsidRDefault="00392311" w:rsidP="00392311">
      <w:pPr>
        <w:pStyle w:val="Standard"/>
        <w:jc w:val="center"/>
        <w:rPr>
          <w:rFonts w:cs="Times New Roman"/>
        </w:rPr>
      </w:pPr>
      <w:r w:rsidRPr="00F34A25">
        <w:rPr>
          <w:rFonts w:cs="Times New Roman"/>
          <w:b/>
          <w:i/>
        </w:rPr>
        <w:t>403459,</w:t>
      </w:r>
      <w:r w:rsidRPr="00F34A25">
        <w:rPr>
          <w:rFonts w:cs="Times New Roman"/>
          <w:i/>
        </w:rPr>
        <w:t xml:space="preserve"> </w:t>
      </w:r>
      <w:proofErr w:type="spellStart"/>
      <w:r w:rsidRPr="00F34A25">
        <w:rPr>
          <w:rFonts w:cs="Times New Roman"/>
          <w:i/>
        </w:rPr>
        <w:t>х.Клетско-Почтовский</w:t>
      </w:r>
      <w:proofErr w:type="gramStart"/>
      <w:r w:rsidRPr="00F34A25">
        <w:rPr>
          <w:rFonts w:cs="Times New Roman"/>
          <w:i/>
        </w:rPr>
        <w:t>,Серафимовичский</w:t>
      </w:r>
      <w:proofErr w:type="spellEnd"/>
      <w:proofErr w:type="gramEnd"/>
      <w:r w:rsidRPr="00F34A25">
        <w:rPr>
          <w:rFonts w:cs="Times New Roman"/>
          <w:i/>
        </w:rPr>
        <w:t xml:space="preserve"> </w:t>
      </w:r>
      <w:proofErr w:type="spellStart"/>
      <w:r w:rsidRPr="00F34A25">
        <w:rPr>
          <w:rFonts w:cs="Times New Roman"/>
          <w:i/>
        </w:rPr>
        <w:t>район</w:t>
      </w:r>
      <w:proofErr w:type="spellEnd"/>
      <w:r w:rsidRPr="00F34A25">
        <w:rPr>
          <w:rFonts w:cs="Times New Roman"/>
          <w:i/>
        </w:rPr>
        <w:t xml:space="preserve">  </w:t>
      </w:r>
      <w:proofErr w:type="spellStart"/>
      <w:r w:rsidRPr="00F34A25">
        <w:rPr>
          <w:rFonts w:cs="Times New Roman"/>
          <w:i/>
        </w:rPr>
        <w:t>Волгоградской</w:t>
      </w:r>
      <w:proofErr w:type="spellEnd"/>
      <w:r w:rsidRPr="00F34A25">
        <w:rPr>
          <w:rFonts w:cs="Times New Roman"/>
          <w:i/>
        </w:rPr>
        <w:t xml:space="preserve"> </w:t>
      </w:r>
      <w:proofErr w:type="spellStart"/>
      <w:r w:rsidRPr="00F34A25">
        <w:rPr>
          <w:rFonts w:cs="Times New Roman"/>
          <w:i/>
        </w:rPr>
        <w:t>обл</w:t>
      </w:r>
      <w:proofErr w:type="spellEnd"/>
      <w:r w:rsidRPr="00F34A25">
        <w:rPr>
          <w:rFonts w:cs="Times New Roman"/>
          <w:i/>
        </w:rPr>
        <w:t>.</w:t>
      </w:r>
    </w:p>
    <w:p w:rsidR="00392311" w:rsidRPr="00F34A25" w:rsidRDefault="00F34A25" w:rsidP="00392311">
      <w:pPr>
        <w:pStyle w:val="Standard"/>
        <w:jc w:val="both"/>
        <w:rPr>
          <w:rFonts w:cs="Times New Roman"/>
        </w:rPr>
      </w:pPr>
      <w:r w:rsidRPr="00F34A25">
        <w:rPr>
          <w:rFonts w:cs="Times New Roman"/>
          <w:lang w:val="ru-RU"/>
        </w:rPr>
        <w:t>______________________________________________________________________</w:t>
      </w:r>
      <w:r w:rsidR="00BA114B">
        <w:rPr>
          <w:rFonts w:cs="Times New Roman"/>
          <w:lang w:val="ru-RU"/>
        </w:rPr>
        <w:t>_______</w:t>
      </w:r>
      <w:r w:rsidR="00392311" w:rsidRPr="00F34A25">
        <w:rPr>
          <w:rFonts w:cs="Times New Roman"/>
        </w:rPr>
        <w:t xml:space="preserve">                                                  </w:t>
      </w:r>
    </w:p>
    <w:p w:rsidR="00392311" w:rsidRPr="00F34A25" w:rsidRDefault="00392311" w:rsidP="00392311">
      <w:pPr>
        <w:pStyle w:val="Standard"/>
        <w:jc w:val="both"/>
        <w:rPr>
          <w:rFonts w:cs="Times New Roman"/>
        </w:rPr>
      </w:pPr>
      <w:r w:rsidRPr="00F34A25">
        <w:rPr>
          <w:rFonts w:cs="Times New Roman"/>
        </w:rPr>
        <w:t xml:space="preserve">                                   </w:t>
      </w:r>
    </w:p>
    <w:p w:rsidR="00392311" w:rsidRPr="00F34A25" w:rsidRDefault="00392311" w:rsidP="00392311">
      <w:pPr>
        <w:pStyle w:val="Standard"/>
        <w:jc w:val="both"/>
        <w:rPr>
          <w:rFonts w:cs="Times New Roman"/>
        </w:rPr>
      </w:pPr>
      <w:r w:rsidRPr="00F34A25">
        <w:rPr>
          <w:rFonts w:cs="Times New Roman"/>
        </w:rPr>
        <w:t xml:space="preserve">                                              </w:t>
      </w:r>
      <w:r w:rsidRPr="00F34A25">
        <w:rPr>
          <w:rFonts w:cs="Times New Roman"/>
          <w:b/>
          <w:bCs/>
        </w:rPr>
        <w:t xml:space="preserve"> </w:t>
      </w:r>
      <w:r w:rsidRPr="00F34A25">
        <w:rPr>
          <w:rFonts w:cs="Times New Roman"/>
          <w:b/>
          <w:bCs/>
          <w:lang w:val="ru-RU"/>
        </w:rPr>
        <w:t>ПОСТАНОВЛЕНИЕ</w:t>
      </w:r>
    </w:p>
    <w:p w:rsidR="00392311" w:rsidRPr="00F34A25" w:rsidRDefault="00392311" w:rsidP="00392311">
      <w:pPr>
        <w:pStyle w:val="Standard"/>
        <w:jc w:val="both"/>
        <w:rPr>
          <w:rFonts w:cs="Times New Roman"/>
          <w:b/>
          <w:bCs/>
          <w:lang w:val="ru-RU"/>
        </w:rPr>
      </w:pPr>
      <w:r w:rsidRPr="00F34A25">
        <w:rPr>
          <w:rFonts w:cs="Times New Roman"/>
          <w:b/>
          <w:bCs/>
          <w:lang w:val="ru-RU"/>
        </w:rPr>
        <w:t xml:space="preserve">                                                 </w:t>
      </w:r>
    </w:p>
    <w:p w:rsidR="00392311" w:rsidRPr="00F34A25" w:rsidRDefault="00392311" w:rsidP="00392311">
      <w:pPr>
        <w:pStyle w:val="Standard"/>
        <w:jc w:val="both"/>
        <w:rPr>
          <w:rFonts w:cs="Times New Roman"/>
        </w:rPr>
      </w:pPr>
      <w:r w:rsidRPr="00F34A25">
        <w:rPr>
          <w:rFonts w:cs="Times New Roman"/>
        </w:rPr>
        <w:t>№1</w:t>
      </w:r>
      <w:r w:rsidRPr="00F34A25">
        <w:rPr>
          <w:rFonts w:cs="Times New Roman"/>
          <w:lang w:val="ru-RU"/>
        </w:rPr>
        <w:t>6</w:t>
      </w:r>
      <w:r w:rsidRPr="00F34A25">
        <w:rPr>
          <w:rFonts w:cs="Times New Roman"/>
        </w:rPr>
        <w:t xml:space="preserve">                                                                             </w:t>
      </w:r>
      <w:r w:rsidRPr="00F34A25">
        <w:rPr>
          <w:rFonts w:cs="Times New Roman"/>
          <w:lang w:val="ru-RU"/>
        </w:rPr>
        <w:t xml:space="preserve">               </w:t>
      </w:r>
      <w:r w:rsidR="00BA114B">
        <w:rPr>
          <w:rFonts w:cs="Times New Roman"/>
          <w:lang w:val="ru-RU"/>
        </w:rPr>
        <w:t xml:space="preserve">            </w:t>
      </w:r>
      <w:r w:rsidR="00BA114B">
        <w:rPr>
          <w:rFonts w:cs="Times New Roman"/>
        </w:rPr>
        <w:t xml:space="preserve"> «</w:t>
      </w:r>
      <w:r w:rsidR="00BA114B">
        <w:rPr>
          <w:rFonts w:cs="Times New Roman"/>
          <w:lang w:val="ru-RU"/>
        </w:rPr>
        <w:t>10</w:t>
      </w:r>
      <w:r w:rsidRPr="00F34A25">
        <w:rPr>
          <w:rFonts w:cs="Times New Roman"/>
        </w:rPr>
        <w:t>»</w:t>
      </w:r>
      <w:r w:rsidRPr="00F34A25">
        <w:rPr>
          <w:rFonts w:cs="Times New Roman"/>
          <w:lang w:val="ru-RU"/>
        </w:rPr>
        <w:t xml:space="preserve">  февраля</w:t>
      </w:r>
      <w:r w:rsidRPr="00F34A25">
        <w:rPr>
          <w:rFonts w:cs="Times New Roman"/>
        </w:rPr>
        <w:t xml:space="preserve"> 20</w:t>
      </w:r>
      <w:r w:rsidRPr="00F34A25">
        <w:rPr>
          <w:rFonts w:cs="Times New Roman"/>
          <w:lang w:val="ru-RU"/>
        </w:rPr>
        <w:t xml:space="preserve">20 </w:t>
      </w:r>
      <w:r w:rsidRPr="00F34A25">
        <w:rPr>
          <w:rFonts w:cs="Times New Roman"/>
        </w:rPr>
        <w:t>г.</w:t>
      </w:r>
    </w:p>
    <w:p w:rsidR="00392311" w:rsidRPr="00F34A25" w:rsidRDefault="00392311" w:rsidP="00A01BB0">
      <w:pPr>
        <w:pStyle w:val="Standard"/>
        <w:rPr>
          <w:rFonts w:cs="Times New Roman"/>
          <w:lang w:val="ru-RU"/>
        </w:rPr>
      </w:pPr>
    </w:p>
    <w:p w:rsidR="00A01BB0" w:rsidRPr="00F34A25" w:rsidRDefault="00A01BB0" w:rsidP="00392311">
      <w:pPr>
        <w:pStyle w:val="Standard"/>
        <w:rPr>
          <w:rFonts w:cs="Times New Roman"/>
          <w:lang w:val="ru-RU"/>
        </w:rPr>
      </w:pPr>
      <w:r w:rsidRPr="00F34A25">
        <w:rPr>
          <w:rFonts w:cs="Times New Roman"/>
          <w:lang w:val="ru-RU"/>
        </w:rPr>
        <w:t xml:space="preserve">«Об утверждении </w:t>
      </w:r>
      <w:r w:rsidR="00392311" w:rsidRPr="00F34A25">
        <w:rPr>
          <w:rFonts w:cs="Times New Roman"/>
          <w:lang w:val="ru-RU"/>
        </w:rPr>
        <w:t xml:space="preserve">состава </w:t>
      </w:r>
      <w:r w:rsidRPr="00F34A25">
        <w:rPr>
          <w:rFonts w:cs="Times New Roman"/>
          <w:lang w:val="ru-RU"/>
        </w:rPr>
        <w:t xml:space="preserve">единой </w:t>
      </w:r>
      <w:r w:rsidR="00392311" w:rsidRPr="00F34A25">
        <w:rPr>
          <w:rFonts w:cs="Times New Roman"/>
          <w:lang w:val="ru-RU"/>
        </w:rPr>
        <w:t xml:space="preserve">комиссии </w:t>
      </w:r>
    </w:p>
    <w:p w:rsidR="00A01BB0" w:rsidRPr="00F34A25" w:rsidRDefault="00A01BB0" w:rsidP="00392311">
      <w:pPr>
        <w:pStyle w:val="Standard"/>
        <w:rPr>
          <w:rFonts w:cs="Times New Roman"/>
          <w:lang w:val="ru-RU"/>
        </w:rPr>
      </w:pPr>
      <w:r w:rsidRPr="00F34A25">
        <w:rPr>
          <w:rFonts w:cs="Times New Roman"/>
          <w:lang w:val="ru-RU"/>
        </w:rPr>
        <w:t xml:space="preserve">и Положения о единой комиссии по осуществлению </w:t>
      </w:r>
    </w:p>
    <w:p w:rsidR="00A01BB0" w:rsidRPr="00F34A25" w:rsidRDefault="00A01BB0" w:rsidP="00392311">
      <w:pPr>
        <w:pStyle w:val="Standard"/>
        <w:rPr>
          <w:rFonts w:cs="Times New Roman"/>
          <w:lang w:val="ru-RU"/>
        </w:rPr>
      </w:pPr>
      <w:r w:rsidRPr="00F34A25">
        <w:rPr>
          <w:rFonts w:cs="Times New Roman"/>
          <w:lang w:val="ru-RU"/>
        </w:rPr>
        <w:t>закупок для обеспечения муниципальных нужд</w:t>
      </w:r>
    </w:p>
    <w:p w:rsidR="00A01BB0" w:rsidRPr="00F34A25" w:rsidRDefault="00392311" w:rsidP="00392311">
      <w:pPr>
        <w:pStyle w:val="Standard"/>
        <w:rPr>
          <w:rFonts w:cs="Times New Roman"/>
          <w:lang w:val="ru-RU"/>
        </w:rPr>
      </w:pPr>
      <w:proofErr w:type="spellStart"/>
      <w:r w:rsidRPr="00F34A25">
        <w:rPr>
          <w:rFonts w:cs="Times New Roman"/>
          <w:lang w:val="ru-RU"/>
        </w:rPr>
        <w:t>Клетско-Почтовского</w:t>
      </w:r>
      <w:proofErr w:type="spellEnd"/>
      <w:r w:rsidR="00A01BB0" w:rsidRPr="00F34A25">
        <w:rPr>
          <w:rFonts w:cs="Times New Roman"/>
          <w:lang w:val="ru-RU"/>
        </w:rPr>
        <w:t xml:space="preserve"> </w:t>
      </w:r>
      <w:r w:rsidRPr="00F34A25">
        <w:rPr>
          <w:rFonts w:cs="Times New Roman"/>
          <w:lang w:val="ru-RU"/>
        </w:rPr>
        <w:t>сельского поселения</w:t>
      </w:r>
    </w:p>
    <w:p w:rsidR="00A01BB0" w:rsidRPr="00F34A25" w:rsidRDefault="00A01BB0" w:rsidP="00392311">
      <w:pPr>
        <w:pStyle w:val="Standard"/>
        <w:rPr>
          <w:rFonts w:cs="Times New Roman"/>
          <w:lang w:val="ru-RU"/>
        </w:rPr>
      </w:pPr>
      <w:proofErr w:type="spellStart"/>
      <w:r w:rsidRPr="00F34A25">
        <w:rPr>
          <w:rFonts w:cs="Times New Roman"/>
          <w:lang w:val="ru-RU"/>
        </w:rPr>
        <w:t>Серафимовичского</w:t>
      </w:r>
      <w:proofErr w:type="spellEnd"/>
      <w:r w:rsidRPr="00F34A25">
        <w:rPr>
          <w:rFonts w:cs="Times New Roman"/>
          <w:lang w:val="ru-RU"/>
        </w:rPr>
        <w:t xml:space="preserve"> муниципального района </w:t>
      </w:r>
    </w:p>
    <w:p w:rsidR="00392311" w:rsidRPr="00F34A25" w:rsidRDefault="00A01BB0" w:rsidP="00392311">
      <w:pPr>
        <w:pStyle w:val="Standard"/>
        <w:rPr>
          <w:rFonts w:cs="Times New Roman"/>
          <w:lang w:val="ru-RU"/>
        </w:rPr>
      </w:pPr>
      <w:r w:rsidRPr="00F34A25">
        <w:rPr>
          <w:rFonts w:cs="Times New Roman"/>
          <w:lang w:val="ru-RU"/>
        </w:rPr>
        <w:t>Волгоградской области</w:t>
      </w:r>
      <w:r w:rsidR="00392311" w:rsidRPr="00F34A25">
        <w:rPr>
          <w:rFonts w:cs="Times New Roman"/>
          <w:lang w:val="ru-RU"/>
        </w:rPr>
        <w:t>»</w:t>
      </w:r>
    </w:p>
    <w:p w:rsidR="00392311" w:rsidRPr="00F34A25" w:rsidRDefault="00392311" w:rsidP="00392311">
      <w:pPr>
        <w:pStyle w:val="Textbody"/>
        <w:rPr>
          <w:rFonts w:cs="Times New Roman"/>
          <w:lang w:val="ru-RU"/>
        </w:rPr>
      </w:pPr>
    </w:p>
    <w:p w:rsidR="00A01BB0" w:rsidRPr="00F34A25" w:rsidRDefault="00392311" w:rsidP="00A01BB0">
      <w:pPr>
        <w:pStyle w:val="Textbody"/>
        <w:ind w:firstLine="555"/>
        <w:jc w:val="both"/>
        <w:rPr>
          <w:rFonts w:cs="Times New Roman"/>
          <w:lang w:val="ru-RU"/>
        </w:rPr>
      </w:pPr>
      <w:r w:rsidRPr="00F34A25">
        <w:rPr>
          <w:rFonts w:cs="Times New Roman"/>
        </w:rPr>
        <w:t xml:space="preserve"> </w:t>
      </w:r>
      <w:r w:rsidRPr="00F34A25">
        <w:rPr>
          <w:rFonts w:cs="Times New Roman"/>
          <w:lang w:val="ru-RU"/>
        </w:rPr>
        <w:t xml:space="preserve">В соответствии с ч.3 </w:t>
      </w:r>
      <w:proofErr w:type="spellStart"/>
      <w:proofErr w:type="gramStart"/>
      <w:r w:rsidRPr="00F34A25">
        <w:rPr>
          <w:rFonts w:cs="Times New Roman"/>
          <w:lang w:val="ru-RU"/>
        </w:rPr>
        <w:t>ст</w:t>
      </w:r>
      <w:proofErr w:type="spellEnd"/>
      <w:proofErr w:type="gramEnd"/>
      <w:r w:rsidRPr="00F34A25">
        <w:rPr>
          <w:rFonts w:cs="Times New Roman"/>
          <w:lang w:val="ru-RU"/>
        </w:rPr>
        <w:t xml:space="preserve"> 38</w:t>
      </w:r>
      <w:r w:rsidRPr="00F34A25">
        <w:rPr>
          <w:rFonts w:cs="Times New Roman"/>
        </w:rPr>
        <w:t xml:space="preserve">  </w:t>
      </w:r>
      <w:r w:rsidRPr="00F34A25">
        <w:rPr>
          <w:rFonts w:cs="Times New Roman"/>
          <w:lang w:val="ru-RU"/>
        </w:rPr>
        <w:t>Федерального  закона от 05 апреля 2013 года №44 «О контрактной системе в сфере закупок товаров, работ, услуг для обеспечения государственных и муниципальных нужд», Федерального закона №131-ФЗ от 06.10.2006 г. «Об общих принципах орга</w:t>
      </w:r>
      <w:r w:rsidR="00A01BB0" w:rsidRPr="00F34A25">
        <w:rPr>
          <w:rFonts w:cs="Times New Roman"/>
          <w:lang w:val="ru-RU"/>
        </w:rPr>
        <w:t>низации</w:t>
      </w:r>
      <w:r w:rsidRPr="00F34A25">
        <w:rPr>
          <w:rFonts w:cs="Times New Roman"/>
          <w:lang w:val="ru-RU"/>
        </w:rPr>
        <w:t xml:space="preserve"> местного  самоуправления в Российской Федерации»,</w:t>
      </w:r>
      <w:r w:rsidR="00A01BB0" w:rsidRPr="00F34A25">
        <w:rPr>
          <w:rFonts w:cs="Times New Roman"/>
          <w:lang w:val="ru-RU"/>
        </w:rPr>
        <w:t xml:space="preserve"> </w:t>
      </w:r>
      <w:r w:rsidRPr="00F34A25">
        <w:rPr>
          <w:rFonts w:cs="Times New Roman"/>
          <w:lang w:val="ru-RU"/>
        </w:rPr>
        <w:t xml:space="preserve">Уставом </w:t>
      </w:r>
      <w:proofErr w:type="spellStart"/>
      <w:r w:rsidRPr="00F34A25">
        <w:rPr>
          <w:rFonts w:cs="Times New Roman"/>
          <w:lang w:val="ru-RU"/>
        </w:rPr>
        <w:t>Клетско-Почтовского</w:t>
      </w:r>
      <w:proofErr w:type="spellEnd"/>
      <w:r w:rsidRPr="00F34A25">
        <w:rPr>
          <w:rFonts w:cs="Times New Roman"/>
          <w:lang w:val="ru-RU"/>
        </w:rPr>
        <w:t xml:space="preserve"> сельского поселения</w:t>
      </w:r>
    </w:p>
    <w:p w:rsidR="00392311" w:rsidRPr="00F34A25" w:rsidRDefault="00392311" w:rsidP="00A01BB0">
      <w:pPr>
        <w:pStyle w:val="Textbody"/>
        <w:ind w:firstLine="555"/>
        <w:rPr>
          <w:rFonts w:cs="Times New Roman"/>
        </w:rPr>
      </w:pPr>
      <w:r w:rsidRPr="00F34A25">
        <w:rPr>
          <w:rFonts w:cs="Times New Roman"/>
          <w:lang w:val="ru-RU"/>
        </w:rPr>
        <w:t xml:space="preserve"> ПОСТАНОВЛЯЮ:</w:t>
      </w:r>
    </w:p>
    <w:p w:rsidR="00392311" w:rsidRPr="00F34A25" w:rsidRDefault="00392311" w:rsidP="0045729D">
      <w:pPr>
        <w:pStyle w:val="Textbody"/>
        <w:ind w:firstLine="555"/>
        <w:jc w:val="both"/>
        <w:rPr>
          <w:rFonts w:cs="Times New Roman"/>
          <w:lang w:val="ru-RU"/>
        </w:rPr>
      </w:pPr>
      <w:r w:rsidRPr="00F34A25">
        <w:rPr>
          <w:rFonts w:cs="Times New Roman"/>
          <w:lang w:val="ru-RU"/>
        </w:rPr>
        <w:t>1.</w:t>
      </w:r>
      <w:r w:rsidR="00A01BB0" w:rsidRPr="00F34A25">
        <w:rPr>
          <w:rFonts w:cs="Times New Roman"/>
          <w:lang w:val="ru-RU"/>
        </w:rPr>
        <w:t xml:space="preserve"> </w:t>
      </w:r>
      <w:r w:rsidR="0045729D" w:rsidRPr="00F34A25">
        <w:rPr>
          <w:rFonts w:cs="Times New Roman"/>
          <w:lang w:val="ru-RU"/>
        </w:rPr>
        <w:t>Утвердить состав  постоянно действующей единой комиссией</w:t>
      </w:r>
      <w:r w:rsidRPr="00F34A25">
        <w:rPr>
          <w:rFonts w:cs="Times New Roman"/>
          <w:lang w:val="ru-RU"/>
        </w:rPr>
        <w:t xml:space="preserve"> по осуществлению закупок путем проведения конкурсов, аукционов и запросов котировок для определения поставщиков (подрядчиков,</w:t>
      </w:r>
      <w:r w:rsidR="00A01BB0" w:rsidRPr="00F34A25">
        <w:rPr>
          <w:rFonts w:cs="Times New Roman"/>
          <w:lang w:val="ru-RU"/>
        </w:rPr>
        <w:t xml:space="preserve"> </w:t>
      </w:r>
      <w:r w:rsidRPr="00F34A25">
        <w:rPr>
          <w:rFonts w:cs="Times New Roman"/>
          <w:lang w:val="ru-RU"/>
        </w:rPr>
        <w:t>исполнителей),</w:t>
      </w:r>
      <w:r w:rsidR="0045729D" w:rsidRPr="00F34A25">
        <w:rPr>
          <w:rFonts w:cs="Times New Roman"/>
          <w:lang w:val="ru-RU"/>
        </w:rPr>
        <w:t xml:space="preserve"> </w:t>
      </w:r>
      <w:r w:rsidRPr="00F34A25">
        <w:rPr>
          <w:rFonts w:cs="Times New Roman"/>
          <w:lang w:val="ru-RU"/>
        </w:rPr>
        <w:t xml:space="preserve">для </w:t>
      </w:r>
      <w:r w:rsidR="0045729D" w:rsidRPr="00F34A25">
        <w:rPr>
          <w:rFonts w:cs="Times New Roman"/>
          <w:lang w:val="ru-RU"/>
        </w:rPr>
        <w:t xml:space="preserve">муниципальных нужд </w:t>
      </w:r>
      <w:proofErr w:type="spellStart"/>
      <w:r w:rsidRPr="00F34A25">
        <w:rPr>
          <w:rFonts w:cs="Times New Roman"/>
          <w:lang w:val="ru-RU"/>
        </w:rPr>
        <w:t>Клетско-</w:t>
      </w:r>
      <w:r w:rsidR="0045729D" w:rsidRPr="00F34A25">
        <w:rPr>
          <w:rFonts w:cs="Times New Roman"/>
          <w:lang w:val="ru-RU"/>
        </w:rPr>
        <w:t>Почтовского</w:t>
      </w:r>
      <w:proofErr w:type="spellEnd"/>
      <w:r w:rsidR="0045729D" w:rsidRPr="00F34A25">
        <w:rPr>
          <w:rFonts w:cs="Times New Roman"/>
          <w:lang w:val="ru-RU"/>
        </w:rPr>
        <w:t xml:space="preserve"> сельского поселения </w:t>
      </w:r>
      <w:proofErr w:type="gramStart"/>
      <w:r w:rsidR="0045729D" w:rsidRPr="00F34A25">
        <w:rPr>
          <w:rFonts w:cs="Times New Roman"/>
          <w:lang w:val="ru-RU"/>
        </w:rPr>
        <w:t>согласно приложения</w:t>
      </w:r>
      <w:proofErr w:type="gramEnd"/>
      <w:r w:rsidR="0045729D" w:rsidRPr="00F34A25">
        <w:rPr>
          <w:rFonts w:cs="Times New Roman"/>
          <w:lang w:val="ru-RU"/>
        </w:rPr>
        <w:t xml:space="preserve"> 1.</w:t>
      </w:r>
    </w:p>
    <w:p w:rsidR="00874B1F" w:rsidRPr="00F34A25" w:rsidRDefault="0045729D" w:rsidP="00874B1F">
      <w:pPr>
        <w:pStyle w:val="Standard"/>
        <w:jc w:val="both"/>
        <w:rPr>
          <w:rFonts w:cs="Times New Roman"/>
          <w:lang w:val="ru-RU"/>
        </w:rPr>
      </w:pPr>
      <w:r w:rsidRPr="00F34A25">
        <w:rPr>
          <w:rFonts w:cs="Times New Roman"/>
          <w:lang w:val="ru-RU"/>
        </w:rPr>
        <w:t xml:space="preserve">       2.  Утвердить п</w:t>
      </w:r>
      <w:r w:rsidR="00392311" w:rsidRPr="00F34A25">
        <w:rPr>
          <w:rFonts w:cs="Times New Roman"/>
          <w:lang w:val="ru-RU"/>
        </w:rPr>
        <w:t xml:space="preserve">оложение </w:t>
      </w:r>
      <w:r w:rsidR="00874B1F" w:rsidRPr="00F34A25">
        <w:rPr>
          <w:rFonts w:cs="Times New Roman"/>
          <w:lang w:val="ru-RU"/>
        </w:rPr>
        <w:t xml:space="preserve">о единой комиссии по осуществлению закупок для обеспечения муниципальных нужд </w:t>
      </w:r>
      <w:proofErr w:type="spellStart"/>
      <w:r w:rsidR="00874B1F" w:rsidRPr="00F34A25">
        <w:rPr>
          <w:rFonts w:cs="Times New Roman"/>
          <w:lang w:val="ru-RU"/>
        </w:rPr>
        <w:t>Клетско-Почтовского</w:t>
      </w:r>
      <w:proofErr w:type="spellEnd"/>
      <w:r w:rsidR="00874B1F" w:rsidRPr="00F34A25">
        <w:rPr>
          <w:rFonts w:cs="Times New Roman"/>
          <w:lang w:val="ru-RU"/>
        </w:rPr>
        <w:t xml:space="preserve"> сельского поселения</w:t>
      </w:r>
    </w:p>
    <w:p w:rsidR="00392311" w:rsidRPr="00F34A25" w:rsidRDefault="00874B1F" w:rsidP="00874B1F">
      <w:pPr>
        <w:pStyle w:val="Standard"/>
        <w:jc w:val="both"/>
        <w:rPr>
          <w:rFonts w:cs="Times New Roman"/>
          <w:lang w:val="ru-RU"/>
        </w:rPr>
      </w:pPr>
      <w:proofErr w:type="spellStart"/>
      <w:r w:rsidRPr="00F34A25">
        <w:rPr>
          <w:rFonts w:cs="Times New Roman"/>
          <w:lang w:val="ru-RU"/>
        </w:rPr>
        <w:t>Серафимовичского</w:t>
      </w:r>
      <w:proofErr w:type="spellEnd"/>
      <w:r w:rsidRPr="00F34A25">
        <w:rPr>
          <w:rFonts w:cs="Times New Roman"/>
          <w:lang w:val="ru-RU"/>
        </w:rPr>
        <w:t xml:space="preserve"> муниципального района  Волгоградской области </w:t>
      </w:r>
      <w:r w:rsidR="0045729D" w:rsidRPr="00F34A25">
        <w:rPr>
          <w:rFonts w:cs="Times New Roman"/>
          <w:lang w:val="ru-RU"/>
        </w:rPr>
        <w:t>(приложение 2)</w:t>
      </w:r>
    </w:p>
    <w:p w:rsidR="00F34A25" w:rsidRPr="00F34A25" w:rsidRDefault="00874B1F" w:rsidP="00BA114B">
      <w:pPr>
        <w:pStyle w:val="Textbody"/>
        <w:spacing w:after="0"/>
        <w:jc w:val="both"/>
        <w:rPr>
          <w:rFonts w:cs="Times New Roman"/>
          <w:lang w:val="ru-RU"/>
        </w:rPr>
      </w:pPr>
      <w:r w:rsidRPr="00F34A25">
        <w:rPr>
          <w:rFonts w:cs="Times New Roman"/>
          <w:lang w:val="ru-RU"/>
        </w:rPr>
        <w:t xml:space="preserve">      </w:t>
      </w:r>
      <w:r w:rsidR="00392311" w:rsidRPr="00F34A25">
        <w:rPr>
          <w:rFonts w:cs="Times New Roman"/>
          <w:lang w:val="ru-RU"/>
        </w:rPr>
        <w:t>3.</w:t>
      </w:r>
      <w:r w:rsidR="0045729D" w:rsidRPr="00F34A25">
        <w:rPr>
          <w:rFonts w:cs="Times New Roman"/>
          <w:lang w:val="ru-RU"/>
        </w:rPr>
        <w:t xml:space="preserve"> </w:t>
      </w:r>
      <w:r w:rsidR="00F34A25" w:rsidRPr="00F34A25">
        <w:rPr>
          <w:rFonts w:cs="Times New Roman"/>
          <w:lang w:val="ru-RU"/>
        </w:rPr>
        <w:t xml:space="preserve">Признать утратившим силу Постановления администрации </w:t>
      </w:r>
      <w:proofErr w:type="spellStart"/>
      <w:r w:rsidR="00F34A25" w:rsidRPr="00F34A25">
        <w:rPr>
          <w:rFonts w:cs="Times New Roman"/>
          <w:lang w:val="ru-RU"/>
        </w:rPr>
        <w:t>Клетско-Почтовского</w:t>
      </w:r>
      <w:proofErr w:type="spellEnd"/>
      <w:r w:rsidR="00F34A25" w:rsidRPr="00F34A25">
        <w:rPr>
          <w:rFonts w:cs="Times New Roman"/>
          <w:lang w:val="ru-RU"/>
        </w:rPr>
        <w:t xml:space="preserve"> сельского поселения от 31 марта 2014 г. № 10 «Об утверждении Положения о единой комиссии по осуществлению закупок </w:t>
      </w:r>
      <w:proofErr w:type="spellStart"/>
      <w:r w:rsidR="00F34A25" w:rsidRPr="00F34A25">
        <w:rPr>
          <w:rFonts w:cs="Times New Roman"/>
          <w:lang w:val="ru-RU"/>
        </w:rPr>
        <w:t>Клетско-Почтовского</w:t>
      </w:r>
      <w:proofErr w:type="spellEnd"/>
      <w:r w:rsidR="00F34A25" w:rsidRPr="00F34A25">
        <w:rPr>
          <w:rFonts w:cs="Times New Roman"/>
          <w:lang w:val="ru-RU"/>
        </w:rPr>
        <w:t xml:space="preserve"> сельского поселения», от 01 июня 2015 года № 18 «О внесении изменений в Положение «О единой комиссии по осуществлению закупок для обеспечения муниципальных нужд </w:t>
      </w:r>
      <w:proofErr w:type="spellStart"/>
      <w:r w:rsidR="00F34A25" w:rsidRPr="00F34A25">
        <w:rPr>
          <w:rFonts w:cs="Times New Roman"/>
          <w:lang w:val="ru-RU"/>
        </w:rPr>
        <w:t>Клетско-Почтовского</w:t>
      </w:r>
      <w:proofErr w:type="spellEnd"/>
      <w:r w:rsidR="00F34A25" w:rsidRPr="00F34A25">
        <w:rPr>
          <w:rFonts w:cs="Times New Roman"/>
          <w:lang w:val="ru-RU"/>
        </w:rPr>
        <w:t xml:space="preserve"> сельского поселения </w:t>
      </w:r>
      <w:proofErr w:type="spellStart"/>
      <w:r w:rsidR="00F34A25" w:rsidRPr="00F34A25">
        <w:rPr>
          <w:rFonts w:cs="Times New Roman"/>
          <w:lang w:val="ru-RU"/>
        </w:rPr>
        <w:t>Серафимовичского</w:t>
      </w:r>
      <w:proofErr w:type="spellEnd"/>
      <w:r w:rsidR="00F34A25" w:rsidRPr="00F34A25">
        <w:rPr>
          <w:rFonts w:cs="Times New Roman"/>
          <w:lang w:val="ru-RU"/>
        </w:rPr>
        <w:t xml:space="preserve"> района Волгоградской области» </w:t>
      </w:r>
      <w:proofErr w:type="gramStart"/>
      <w:r w:rsidR="00F34A25" w:rsidRPr="00F34A25">
        <w:rPr>
          <w:rFonts w:cs="Times New Roman"/>
          <w:lang w:val="ru-RU"/>
        </w:rPr>
        <w:t>утвержденное</w:t>
      </w:r>
      <w:proofErr w:type="gramEnd"/>
      <w:r w:rsidR="00F34A25" w:rsidRPr="00F34A25">
        <w:rPr>
          <w:rFonts w:cs="Times New Roman"/>
          <w:lang w:val="ru-RU"/>
        </w:rPr>
        <w:t xml:space="preserve"> постановлением администрации </w:t>
      </w:r>
      <w:proofErr w:type="spellStart"/>
      <w:r w:rsidR="00F34A25" w:rsidRPr="00F34A25">
        <w:rPr>
          <w:rFonts w:cs="Times New Roman"/>
          <w:lang w:val="ru-RU"/>
        </w:rPr>
        <w:t>Клетско-Почтовского</w:t>
      </w:r>
      <w:proofErr w:type="spellEnd"/>
      <w:r w:rsidR="00F34A25" w:rsidRPr="00F34A25">
        <w:rPr>
          <w:rFonts w:cs="Times New Roman"/>
          <w:lang w:val="ru-RU"/>
        </w:rPr>
        <w:t xml:space="preserve">  сельского поселения </w:t>
      </w:r>
    </w:p>
    <w:p w:rsidR="00F34A25" w:rsidRPr="00F34A25" w:rsidRDefault="00F34A25" w:rsidP="00BA114B">
      <w:pPr>
        <w:pStyle w:val="Textbody"/>
        <w:spacing w:after="0"/>
        <w:jc w:val="both"/>
        <w:rPr>
          <w:rFonts w:cs="Times New Roman"/>
          <w:lang w:val="ru-RU"/>
        </w:rPr>
      </w:pPr>
      <w:proofErr w:type="spellStart"/>
      <w:r w:rsidRPr="00F34A25">
        <w:rPr>
          <w:rFonts w:cs="Times New Roman"/>
          <w:lang w:val="ru-RU"/>
        </w:rPr>
        <w:t>Серафимовичского</w:t>
      </w:r>
      <w:proofErr w:type="spellEnd"/>
      <w:r w:rsidRPr="00F34A25">
        <w:rPr>
          <w:rFonts w:cs="Times New Roman"/>
          <w:lang w:val="ru-RU"/>
        </w:rPr>
        <w:t xml:space="preserve"> района Волгоградской области от 30.03.2014 г. №10».</w:t>
      </w:r>
    </w:p>
    <w:p w:rsidR="00F34A25" w:rsidRPr="00F34A25" w:rsidRDefault="00F34A25" w:rsidP="00F34A25">
      <w:pPr>
        <w:pStyle w:val="Textbody"/>
        <w:jc w:val="both"/>
        <w:rPr>
          <w:rFonts w:cs="Times New Roman"/>
          <w:lang w:val="ru-RU"/>
        </w:rPr>
      </w:pPr>
      <w:r w:rsidRPr="00F34A25">
        <w:rPr>
          <w:rFonts w:cs="Times New Roman"/>
          <w:lang w:val="ru-RU"/>
        </w:rPr>
        <w:t xml:space="preserve">      4.   Настоящее постановление вступает в силу со дня его подписания и подлежит размещению на официальном сайте администрации </w:t>
      </w:r>
      <w:proofErr w:type="spellStart"/>
      <w:r w:rsidRPr="00F34A25">
        <w:rPr>
          <w:rFonts w:cs="Times New Roman"/>
          <w:lang w:val="ru-RU"/>
        </w:rPr>
        <w:t>Клетско-Почтовского</w:t>
      </w:r>
      <w:proofErr w:type="spellEnd"/>
      <w:r w:rsidRPr="00F34A25">
        <w:rPr>
          <w:rFonts w:cs="Times New Roman"/>
          <w:lang w:val="ru-RU"/>
        </w:rPr>
        <w:t xml:space="preserve"> сельского поселения.</w:t>
      </w:r>
    </w:p>
    <w:p w:rsidR="00392311" w:rsidRPr="00F34A25" w:rsidRDefault="00874B1F" w:rsidP="00F34A25">
      <w:pPr>
        <w:pStyle w:val="Textbody"/>
        <w:jc w:val="both"/>
        <w:rPr>
          <w:rFonts w:cs="Times New Roman"/>
          <w:lang w:val="ru-RU"/>
        </w:rPr>
      </w:pPr>
      <w:r w:rsidRPr="00F34A25">
        <w:rPr>
          <w:rFonts w:cs="Times New Roman"/>
          <w:lang w:val="ru-RU"/>
        </w:rPr>
        <w:t xml:space="preserve">      5</w:t>
      </w:r>
      <w:r w:rsidR="00392311" w:rsidRPr="00F34A25">
        <w:rPr>
          <w:rFonts w:cs="Times New Roman"/>
          <w:lang w:val="ru-RU"/>
        </w:rPr>
        <w:t>.</w:t>
      </w:r>
      <w:r w:rsidR="0045729D" w:rsidRPr="00F34A25">
        <w:rPr>
          <w:rFonts w:cs="Times New Roman"/>
          <w:lang w:val="ru-RU"/>
        </w:rPr>
        <w:t xml:space="preserve"> </w:t>
      </w:r>
      <w:proofErr w:type="gramStart"/>
      <w:r w:rsidR="00392311" w:rsidRPr="00F34A25">
        <w:rPr>
          <w:rFonts w:cs="Times New Roman"/>
          <w:lang w:val="ru-RU"/>
        </w:rPr>
        <w:t>Контроль за</w:t>
      </w:r>
      <w:proofErr w:type="gramEnd"/>
      <w:r w:rsidR="00392311" w:rsidRPr="00F34A25">
        <w:rPr>
          <w:rFonts w:cs="Times New Roman"/>
          <w:lang w:val="ru-RU"/>
        </w:rPr>
        <w:t xml:space="preserve"> исполнением настоящего постановления оставляю за собой.</w:t>
      </w:r>
    </w:p>
    <w:p w:rsidR="00392311" w:rsidRPr="00F34A25" w:rsidRDefault="00392311" w:rsidP="00A01BB0">
      <w:pPr>
        <w:pStyle w:val="Standard"/>
        <w:rPr>
          <w:rFonts w:cs="Times New Roman"/>
          <w:lang w:val="ru-RU"/>
        </w:rPr>
      </w:pPr>
    </w:p>
    <w:p w:rsidR="00874B1F" w:rsidRPr="00F34A25" w:rsidRDefault="00874B1F" w:rsidP="00A01BB0">
      <w:pPr>
        <w:pStyle w:val="Standard"/>
        <w:rPr>
          <w:rFonts w:cs="Times New Roman"/>
          <w:lang w:val="ru-RU"/>
        </w:rPr>
      </w:pPr>
    </w:p>
    <w:p w:rsidR="00874B1F" w:rsidRPr="00F34A25" w:rsidRDefault="00874B1F" w:rsidP="00A01BB0">
      <w:pPr>
        <w:pStyle w:val="Standard"/>
        <w:rPr>
          <w:rFonts w:cs="Times New Roman"/>
          <w:lang w:val="ru-RU"/>
        </w:rPr>
      </w:pPr>
    </w:p>
    <w:p w:rsidR="00392311" w:rsidRPr="00F34A25" w:rsidRDefault="00392311" w:rsidP="00A01BB0">
      <w:pPr>
        <w:pStyle w:val="Standard"/>
        <w:rPr>
          <w:rFonts w:cs="Times New Roman"/>
        </w:rPr>
      </w:pPr>
      <w:proofErr w:type="spellStart"/>
      <w:r w:rsidRPr="00F34A25">
        <w:rPr>
          <w:rFonts w:cs="Times New Roman"/>
        </w:rPr>
        <w:t>Глава</w:t>
      </w:r>
      <w:proofErr w:type="spellEnd"/>
      <w:r w:rsidRPr="00F34A25">
        <w:rPr>
          <w:rFonts w:cs="Times New Roman"/>
        </w:rPr>
        <w:t xml:space="preserve"> </w:t>
      </w:r>
      <w:proofErr w:type="spellStart"/>
      <w:r w:rsidRPr="00F34A25">
        <w:rPr>
          <w:rFonts w:cs="Times New Roman"/>
        </w:rPr>
        <w:t>Клетско-Почтовского</w:t>
      </w:r>
      <w:proofErr w:type="spellEnd"/>
    </w:p>
    <w:p w:rsidR="00874B1F" w:rsidRPr="00F34A25" w:rsidRDefault="00392311" w:rsidP="00874B1F">
      <w:pPr>
        <w:pStyle w:val="Standard"/>
        <w:rPr>
          <w:rFonts w:cs="Times New Roman"/>
          <w:lang w:val="ru-RU"/>
        </w:rPr>
      </w:pPr>
      <w:proofErr w:type="spellStart"/>
      <w:r w:rsidRPr="00F34A25">
        <w:rPr>
          <w:rFonts w:cs="Times New Roman"/>
        </w:rPr>
        <w:t>сельского</w:t>
      </w:r>
      <w:proofErr w:type="spellEnd"/>
      <w:r w:rsidRPr="00F34A25">
        <w:rPr>
          <w:rFonts w:cs="Times New Roman"/>
        </w:rPr>
        <w:t xml:space="preserve"> </w:t>
      </w:r>
      <w:proofErr w:type="spellStart"/>
      <w:r w:rsidRPr="00F34A25">
        <w:rPr>
          <w:rFonts w:cs="Times New Roman"/>
        </w:rPr>
        <w:t>поселения</w:t>
      </w:r>
      <w:proofErr w:type="spellEnd"/>
      <w:r w:rsidRPr="00F34A25">
        <w:rPr>
          <w:rFonts w:cs="Times New Roman"/>
        </w:rPr>
        <w:t xml:space="preserve">                                                                         В.И.</w:t>
      </w:r>
      <w:r w:rsidR="00A01BB0" w:rsidRPr="00F34A25">
        <w:rPr>
          <w:rFonts w:cs="Times New Roman"/>
          <w:lang w:val="ru-RU"/>
        </w:rPr>
        <w:t xml:space="preserve">Володин </w:t>
      </w:r>
    </w:p>
    <w:p w:rsidR="0045729D" w:rsidRDefault="0045729D"/>
    <w:p w:rsidR="0045729D" w:rsidRDefault="0045729D" w:rsidP="003F4AC1">
      <w:pPr>
        <w:pStyle w:val="Textbody"/>
        <w:spacing w:after="0"/>
        <w:jc w:val="right"/>
        <w:rPr>
          <w:rFonts w:cs="Times New Roman"/>
          <w:lang w:val="ru-RU"/>
        </w:rPr>
      </w:pPr>
      <w:bookmarkStart w:id="0" w:name="_GoBack"/>
      <w:r>
        <w:rPr>
          <w:rFonts w:cs="Times New Roman"/>
          <w:lang w:val="ru-RU"/>
        </w:rPr>
        <w:lastRenderedPageBreak/>
        <w:t>Приложение 1</w:t>
      </w:r>
    </w:p>
    <w:p w:rsidR="0045729D" w:rsidRDefault="0045729D" w:rsidP="003F4AC1">
      <w:pPr>
        <w:pStyle w:val="Textbody"/>
        <w:spacing w:after="0"/>
        <w:jc w:val="right"/>
        <w:rPr>
          <w:rFonts w:cs="Times New Roman"/>
          <w:lang w:val="ru-RU"/>
        </w:rPr>
      </w:pPr>
      <w:r>
        <w:rPr>
          <w:rFonts w:cs="Times New Roman"/>
          <w:lang w:val="ru-RU"/>
        </w:rPr>
        <w:t xml:space="preserve">к Постановлению администрации </w:t>
      </w:r>
    </w:p>
    <w:p w:rsidR="0045729D" w:rsidRDefault="0045729D" w:rsidP="003F4AC1">
      <w:pPr>
        <w:pStyle w:val="Textbody"/>
        <w:spacing w:after="0"/>
        <w:jc w:val="right"/>
        <w:rPr>
          <w:rFonts w:cs="Times New Roman"/>
          <w:lang w:val="ru-RU"/>
        </w:rPr>
      </w:pPr>
      <w:proofErr w:type="spellStart"/>
      <w:r>
        <w:rPr>
          <w:rFonts w:cs="Times New Roman"/>
          <w:lang w:val="ru-RU"/>
        </w:rPr>
        <w:t>Клетско-Почтовского</w:t>
      </w:r>
      <w:proofErr w:type="spellEnd"/>
      <w:r>
        <w:rPr>
          <w:rFonts w:cs="Times New Roman"/>
          <w:lang w:val="ru-RU"/>
        </w:rPr>
        <w:t xml:space="preserve"> сельского поселения</w:t>
      </w:r>
    </w:p>
    <w:p w:rsidR="0045729D" w:rsidRDefault="00BA114B" w:rsidP="003F4AC1">
      <w:pPr>
        <w:pStyle w:val="Textbody"/>
        <w:spacing w:after="0"/>
        <w:jc w:val="right"/>
        <w:rPr>
          <w:rFonts w:cs="Times New Roman"/>
          <w:lang w:val="ru-RU"/>
        </w:rPr>
      </w:pPr>
      <w:r>
        <w:rPr>
          <w:rFonts w:cs="Times New Roman"/>
          <w:lang w:val="ru-RU"/>
        </w:rPr>
        <w:t>от 10</w:t>
      </w:r>
      <w:r w:rsidR="0045729D">
        <w:rPr>
          <w:rFonts w:cs="Times New Roman"/>
          <w:lang w:val="ru-RU"/>
        </w:rPr>
        <w:t>.02.2020 г. № 16</w:t>
      </w:r>
    </w:p>
    <w:p w:rsidR="0045729D" w:rsidRDefault="0045729D" w:rsidP="003F4AC1">
      <w:pPr>
        <w:pStyle w:val="Textbody"/>
        <w:jc w:val="right"/>
        <w:rPr>
          <w:rFonts w:ascii="Arial" w:hAnsi="Arial"/>
          <w:lang w:val="ru-RU"/>
        </w:rPr>
      </w:pPr>
    </w:p>
    <w:p w:rsidR="00874B1F" w:rsidRPr="00745CFF" w:rsidRDefault="00874B1F" w:rsidP="0045729D">
      <w:pPr>
        <w:pStyle w:val="Textbody"/>
        <w:jc w:val="both"/>
        <w:rPr>
          <w:rFonts w:cs="Times New Roman"/>
          <w:lang w:val="ru-RU"/>
        </w:rPr>
      </w:pPr>
    </w:p>
    <w:p w:rsidR="00874B1F" w:rsidRPr="00745CFF" w:rsidRDefault="00874B1F" w:rsidP="003F4AC1">
      <w:pPr>
        <w:pStyle w:val="Textbody"/>
        <w:spacing w:after="0"/>
        <w:jc w:val="center"/>
        <w:rPr>
          <w:rFonts w:cs="Times New Roman"/>
          <w:b/>
          <w:lang w:val="ru-RU"/>
        </w:rPr>
      </w:pPr>
      <w:r w:rsidRPr="00745CFF">
        <w:rPr>
          <w:rFonts w:cs="Times New Roman"/>
          <w:b/>
          <w:lang w:val="ru-RU"/>
        </w:rPr>
        <w:t>СОСТАВ</w:t>
      </w:r>
    </w:p>
    <w:p w:rsidR="003F4AC1" w:rsidRPr="00745CFF" w:rsidRDefault="003F4AC1" w:rsidP="003F4AC1">
      <w:pPr>
        <w:pStyle w:val="Textbody"/>
        <w:spacing w:after="0"/>
        <w:jc w:val="center"/>
        <w:rPr>
          <w:rFonts w:cs="Times New Roman"/>
          <w:b/>
          <w:lang w:val="ru-RU"/>
        </w:rPr>
      </w:pPr>
      <w:r w:rsidRPr="00745CFF">
        <w:rPr>
          <w:rFonts w:cs="Times New Roman"/>
          <w:b/>
          <w:lang w:val="ru-RU"/>
        </w:rPr>
        <w:t>единой к</w:t>
      </w:r>
      <w:r w:rsidR="00874B1F" w:rsidRPr="00745CFF">
        <w:rPr>
          <w:rFonts w:cs="Times New Roman"/>
          <w:b/>
          <w:lang w:val="ru-RU"/>
        </w:rPr>
        <w:t xml:space="preserve">омиссии </w:t>
      </w:r>
      <w:r w:rsidRPr="00745CFF">
        <w:rPr>
          <w:rFonts w:cs="Times New Roman"/>
          <w:b/>
          <w:lang w:val="ru-RU"/>
        </w:rPr>
        <w:t xml:space="preserve">по осуществлению </w:t>
      </w:r>
    </w:p>
    <w:p w:rsidR="003F4AC1" w:rsidRPr="00745CFF" w:rsidRDefault="003F4AC1" w:rsidP="003F4AC1">
      <w:pPr>
        <w:pStyle w:val="Textbody"/>
        <w:spacing w:after="0"/>
        <w:jc w:val="center"/>
        <w:rPr>
          <w:rFonts w:cs="Times New Roman"/>
          <w:b/>
          <w:lang w:val="ru-RU"/>
        </w:rPr>
      </w:pPr>
      <w:r w:rsidRPr="00745CFF">
        <w:rPr>
          <w:rFonts w:cs="Times New Roman"/>
          <w:b/>
          <w:lang w:val="ru-RU"/>
        </w:rPr>
        <w:t>закупок для обеспечения муниципальных нужд</w:t>
      </w:r>
    </w:p>
    <w:p w:rsidR="003F4AC1" w:rsidRPr="00745CFF" w:rsidRDefault="003F4AC1" w:rsidP="003F4AC1">
      <w:pPr>
        <w:pStyle w:val="Textbody"/>
        <w:spacing w:after="0"/>
        <w:jc w:val="center"/>
        <w:rPr>
          <w:rFonts w:cs="Times New Roman"/>
          <w:b/>
          <w:lang w:val="ru-RU"/>
        </w:rPr>
      </w:pPr>
      <w:proofErr w:type="spellStart"/>
      <w:r w:rsidRPr="00745CFF">
        <w:rPr>
          <w:rFonts w:cs="Times New Roman"/>
          <w:b/>
          <w:lang w:val="ru-RU"/>
        </w:rPr>
        <w:t>Клетско-Почтовского</w:t>
      </w:r>
      <w:proofErr w:type="spellEnd"/>
      <w:r w:rsidRPr="00745CFF">
        <w:rPr>
          <w:rFonts w:cs="Times New Roman"/>
          <w:b/>
          <w:lang w:val="ru-RU"/>
        </w:rPr>
        <w:t xml:space="preserve"> сельского поселения</w:t>
      </w:r>
    </w:p>
    <w:p w:rsidR="003F4AC1" w:rsidRPr="00745CFF" w:rsidRDefault="003F4AC1" w:rsidP="003F4AC1">
      <w:pPr>
        <w:pStyle w:val="Textbody"/>
        <w:spacing w:after="0"/>
        <w:jc w:val="center"/>
        <w:rPr>
          <w:rFonts w:cs="Times New Roman"/>
          <w:b/>
          <w:lang w:val="ru-RU"/>
        </w:rPr>
      </w:pPr>
      <w:proofErr w:type="spellStart"/>
      <w:r w:rsidRPr="00745CFF">
        <w:rPr>
          <w:rFonts w:cs="Times New Roman"/>
          <w:b/>
          <w:lang w:val="ru-RU"/>
        </w:rPr>
        <w:t>Серафимовичского</w:t>
      </w:r>
      <w:proofErr w:type="spellEnd"/>
      <w:r w:rsidRPr="00745CFF">
        <w:rPr>
          <w:rFonts w:cs="Times New Roman"/>
          <w:b/>
          <w:lang w:val="ru-RU"/>
        </w:rPr>
        <w:t xml:space="preserve"> муниципального района </w:t>
      </w:r>
    </w:p>
    <w:p w:rsidR="00874B1F" w:rsidRPr="00745CFF" w:rsidRDefault="003F4AC1" w:rsidP="003F4AC1">
      <w:pPr>
        <w:pStyle w:val="Textbody"/>
        <w:spacing w:after="0"/>
        <w:jc w:val="center"/>
        <w:rPr>
          <w:rFonts w:cs="Times New Roman"/>
          <w:b/>
          <w:lang w:val="ru-RU"/>
        </w:rPr>
      </w:pPr>
      <w:r w:rsidRPr="00745CFF">
        <w:rPr>
          <w:rFonts w:cs="Times New Roman"/>
          <w:b/>
          <w:lang w:val="ru-RU"/>
        </w:rPr>
        <w:t>Волгоградской области</w:t>
      </w:r>
    </w:p>
    <w:p w:rsidR="003F4AC1" w:rsidRPr="00745CFF" w:rsidRDefault="003F4AC1" w:rsidP="003F4AC1">
      <w:pPr>
        <w:pStyle w:val="Textbody"/>
        <w:spacing w:after="0"/>
        <w:jc w:val="center"/>
        <w:rPr>
          <w:rFonts w:cs="Times New Roman"/>
          <w:b/>
          <w:lang w:val="ru-RU"/>
        </w:rPr>
      </w:pPr>
    </w:p>
    <w:p w:rsidR="0045729D" w:rsidRPr="00745CFF" w:rsidRDefault="003F4AC1" w:rsidP="0045729D">
      <w:pPr>
        <w:pStyle w:val="Textbody"/>
        <w:jc w:val="both"/>
        <w:rPr>
          <w:rFonts w:cs="Times New Roman"/>
          <w:lang w:val="ru-RU"/>
        </w:rPr>
      </w:pPr>
      <w:r w:rsidRPr="00745CFF">
        <w:rPr>
          <w:rFonts w:cs="Times New Roman"/>
          <w:lang w:val="ru-RU"/>
        </w:rPr>
        <w:t>П</w:t>
      </w:r>
      <w:r w:rsidR="0045729D" w:rsidRPr="00745CFF">
        <w:rPr>
          <w:rFonts w:cs="Times New Roman"/>
          <w:lang w:val="ru-RU"/>
        </w:rPr>
        <w:t>редседатель</w:t>
      </w:r>
      <w:r w:rsidRPr="00745CFF">
        <w:rPr>
          <w:rFonts w:cs="Times New Roman"/>
          <w:lang w:val="ru-RU"/>
        </w:rPr>
        <w:t xml:space="preserve"> комиссии </w:t>
      </w:r>
      <w:r w:rsidR="0045729D" w:rsidRPr="00745CFF">
        <w:rPr>
          <w:rFonts w:cs="Times New Roman"/>
          <w:lang w:val="ru-RU"/>
        </w:rPr>
        <w:t>-</w:t>
      </w:r>
      <w:r w:rsidRPr="00745CFF">
        <w:rPr>
          <w:rFonts w:cs="Times New Roman"/>
          <w:lang w:val="ru-RU"/>
        </w:rPr>
        <w:t xml:space="preserve"> Володин</w:t>
      </w:r>
      <w:r w:rsidR="0045729D" w:rsidRPr="00745CFF">
        <w:rPr>
          <w:rFonts w:cs="Times New Roman"/>
          <w:lang w:val="ru-RU"/>
        </w:rPr>
        <w:t xml:space="preserve"> В</w:t>
      </w:r>
      <w:r w:rsidRPr="00745CFF">
        <w:rPr>
          <w:rFonts w:cs="Times New Roman"/>
          <w:lang w:val="ru-RU"/>
        </w:rPr>
        <w:t>италий</w:t>
      </w:r>
      <w:r w:rsidR="0045729D" w:rsidRPr="00745CFF">
        <w:rPr>
          <w:rFonts w:cs="Times New Roman"/>
          <w:lang w:val="ru-RU"/>
        </w:rPr>
        <w:t xml:space="preserve"> Иванович, глава </w:t>
      </w:r>
      <w:proofErr w:type="spellStart"/>
      <w:r w:rsidR="0045729D" w:rsidRPr="00745CFF">
        <w:rPr>
          <w:rFonts w:cs="Times New Roman"/>
          <w:lang w:val="ru-RU"/>
        </w:rPr>
        <w:t>Клетско-Почтовского</w:t>
      </w:r>
      <w:proofErr w:type="spellEnd"/>
      <w:r w:rsidR="0045729D" w:rsidRPr="00745CFF">
        <w:rPr>
          <w:rFonts w:cs="Times New Roman"/>
          <w:lang w:val="ru-RU"/>
        </w:rPr>
        <w:t xml:space="preserve"> сельского поселения;</w:t>
      </w:r>
    </w:p>
    <w:p w:rsidR="0045729D" w:rsidRPr="00745CFF" w:rsidRDefault="0045729D" w:rsidP="0045729D">
      <w:pPr>
        <w:pStyle w:val="Textbody"/>
        <w:jc w:val="both"/>
        <w:rPr>
          <w:rFonts w:cs="Times New Roman"/>
          <w:lang w:val="ru-RU"/>
        </w:rPr>
      </w:pPr>
      <w:r w:rsidRPr="00745CFF">
        <w:rPr>
          <w:rFonts w:cs="Times New Roman"/>
          <w:lang w:val="ru-RU"/>
        </w:rPr>
        <w:t xml:space="preserve">секретарь </w:t>
      </w:r>
      <w:r w:rsidR="003F4AC1" w:rsidRPr="00745CFF">
        <w:rPr>
          <w:rFonts w:cs="Times New Roman"/>
          <w:lang w:val="ru-RU"/>
        </w:rPr>
        <w:t>–</w:t>
      </w:r>
      <w:r w:rsidRPr="00745CFF">
        <w:rPr>
          <w:rFonts w:cs="Times New Roman"/>
          <w:lang w:val="ru-RU"/>
        </w:rPr>
        <w:t xml:space="preserve"> </w:t>
      </w:r>
      <w:r w:rsidR="003F4AC1" w:rsidRPr="00745CFF">
        <w:rPr>
          <w:rFonts w:cs="Times New Roman"/>
          <w:lang w:val="ru-RU"/>
        </w:rPr>
        <w:t>Аксенова Галина Николаевна</w:t>
      </w:r>
      <w:proofErr w:type="gramStart"/>
      <w:r w:rsidR="003F4AC1" w:rsidRPr="00745CFF">
        <w:rPr>
          <w:rFonts w:cs="Times New Roman"/>
          <w:lang w:val="ru-RU"/>
        </w:rPr>
        <w:t xml:space="preserve"> </w:t>
      </w:r>
      <w:r w:rsidRPr="00745CFF">
        <w:rPr>
          <w:rFonts w:cs="Times New Roman"/>
          <w:lang w:val="ru-RU"/>
        </w:rPr>
        <w:t>,</w:t>
      </w:r>
      <w:proofErr w:type="gramEnd"/>
      <w:r w:rsidRPr="00745CFF">
        <w:rPr>
          <w:rFonts w:cs="Times New Roman"/>
          <w:lang w:val="ru-RU"/>
        </w:rPr>
        <w:t xml:space="preserve"> </w:t>
      </w:r>
      <w:r w:rsidR="003F4AC1" w:rsidRPr="00745CFF">
        <w:rPr>
          <w:rFonts w:cs="Times New Roman"/>
          <w:lang w:val="ru-RU"/>
        </w:rPr>
        <w:t xml:space="preserve">ведущий специалист администрации </w:t>
      </w:r>
      <w:proofErr w:type="spellStart"/>
      <w:r w:rsidR="003F4AC1" w:rsidRPr="00745CFF">
        <w:rPr>
          <w:rFonts w:cs="Times New Roman"/>
          <w:lang w:val="ru-RU"/>
        </w:rPr>
        <w:t>Клетско-Почтовского</w:t>
      </w:r>
      <w:proofErr w:type="spellEnd"/>
      <w:r w:rsidR="003F4AC1" w:rsidRPr="00745CFF">
        <w:rPr>
          <w:rFonts w:cs="Times New Roman"/>
          <w:lang w:val="ru-RU"/>
        </w:rPr>
        <w:t xml:space="preserve"> сельского поселения</w:t>
      </w:r>
      <w:r w:rsidRPr="00745CFF">
        <w:rPr>
          <w:rFonts w:cs="Times New Roman"/>
          <w:lang w:val="ru-RU"/>
        </w:rPr>
        <w:t>;</w:t>
      </w:r>
    </w:p>
    <w:p w:rsidR="0045729D" w:rsidRDefault="0045729D" w:rsidP="0045729D">
      <w:pPr>
        <w:pStyle w:val="Textbody"/>
        <w:jc w:val="both"/>
        <w:rPr>
          <w:rFonts w:cs="Times New Roman"/>
          <w:lang w:val="ru-RU"/>
        </w:rPr>
      </w:pPr>
      <w:r w:rsidRPr="00745CFF">
        <w:rPr>
          <w:rFonts w:cs="Times New Roman"/>
          <w:lang w:val="ru-RU"/>
        </w:rPr>
        <w:t>Члены комиссии:</w:t>
      </w:r>
    </w:p>
    <w:p w:rsidR="00745CFF" w:rsidRPr="00745CFF" w:rsidRDefault="00745CFF" w:rsidP="0045729D">
      <w:pPr>
        <w:pStyle w:val="Textbody"/>
        <w:jc w:val="both"/>
        <w:rPr>
          <w:rFonts w:cs="Times New Roman"/>
          <w:lang w:val="ru-RU"/>
        </w:rPr>
      </w:pPr>
      <w:r>
        <w:rPr>
          <w:rFonts w:cs="Times New Roman"/>
          <w:lang w:val="ru-RU"/>
        </w:rPr>
        <w:t xml:space="preserve">Коновалова Кристина Николаевна – </w:t>
      </w:r>
      <w:r w:rsidR="00BA114B">
        <w:rPr>
          <w:rFonts w:cs="Times New Roman"/>
          <w:lang w:val="ru-RU"/>
        </w:rPr>
        <w:t>не работающая</w:t>
      </w:r>
      <w:r>
        <w:rPr>
          <w:rFonts w:cs="Times New Roman"/>
          <w:lang w:val="ru-RU"/>
        </w:rPr>
        <w:t>;</w:t>
      </w:r>
    </w:p>
    <w:p w:rsidR="0045729D" w:rsidRPr="00745CFF" w:rsidRDefault="003F4AC1" w:rsidP="0045729D">
      <w:pPr>
        <w:pStyle w:val="Textbody"/>
        <w:jc w:val="both"/>
        <w:rPr>
          <w:rFonts w:cs="Times New Roman"/>
          <w:lang w:val="ru-RU"/>
        </w:rPr>
      </w:pPr>
      <w:r w:rsidRPr="00745CFF">
        <w:rPr>
          <w:rFonts w:cs="Times New Roman"/>
          <w:lang w:val="ru-RU"/>
        </w:rPr>
        <w:t>Мкртчян Вера Валентиновна -</w:t>
      </w:r>
      <w:r w:rsidR="0045729D" w:rsidRPr="00745CFF">
        <w:rPr>
          <w:rFonts w:cs="Times New Roman"/>
          <w:lang w:val="ru-RU"/>
        </w:rPr>
        <w:t xml:space="preserve"> </w:t>
      </w:r>
      <w:r w:rsidRPr="00745CFF">
        <w:rPr>
          <w:rFonts w:cs="Times New Roman"/>
          <w:lang w:val="ru-RU"/>
        </w:rPr>
        <w:t xml:space="preserve">директор МКУК </w:t>
      </w:r>
      <w:proofErr w:type="spellStart"/>
      <w:r w:rsidRPr="00745CFF">
        <w:rPr>
          <w:rFonts w:cs="Times New Roman"/>
          <w:lang w:val="ru-RU"/>
        </w:rPr>
        <w:t>Клетско-Почтовский</w:t>
      </w:r>
      <w:proofErr w:type="spellEnd"/>
      <w:r w:rsidRPr="00745CFF">
        <w:rPr>
          <w:rFonts w:cs="Times New Roman"/>
          <w:lang w:val="ru-RU"/>
        </w:rPr>
        <w:t xml:space="preserve"> КДЦ</w:t>
      </w:r>
      <w:r w:rsidR="0045729D" w:rsidRPr="00745CFF">
        <w:rPr>
          <w:rFonts w:cs="Times New Roman"/>
          <w:lang w:val="ru-RU"/>
        </w:rPr>
        <w:t>;</w:t>
      </w:r>
    </w:p>
    <w:p w:rsidR="0045729D" w:rsidRPr="00745CFF" w:rsidRDefault="003F4AC1" w:rsidP="0045729D">
      <w:pPr>
        <w:pStyle w:val="Textbody"/>
        <w:jc w:val="both"/>
        <w:rPr>
          <w:rFonts w:cs="Times New Roman"/>
          <w:lang w:val="ru-RU"/>
        </w:rPr>
      </w:pPr>
      <w:proofErr w:type="spellStart"/>
      <w:r w:rsidRPr="00745CFF">
        <w:rPr>
          <w:rFonts w:cs="Times New Roman"/>
          <w:lang w:val="ru-RU"/>
        </w:rPr>
        <w:t>Краюшкин</w:t>
      </w:r>
      <w:proofErr w:type="spellEnd"/>
      <w:r w:rsidRPr="00745CFF">
        <w:rPr>
          <w:rFonts w:cs="Times New Roman"/>
          <w:lang w:val="ru-RU"/>
        </w:rPr>
        <w:t xml:space="preserve"> А.Г. – мастер Зимняцкого газового участка</w:t>
      </w:r>
      <w:r w:rsidR="0045729D" w:rsidRPr="00745CFF">
        <w:rPr>
          <w:rFonts w:cs="Times New Roman"/>
          <w:lang w:val="ru-RU"/>
        </w:rPr>
        <w:t>;</w:t>
      </w:r>
    </w:p>
    <w:p w:rsidR="003F4AC1" w:rsidRPr="00745CFF" w:rsidRDefault="003F4AC1" w:rsidP="0045729D">
      <w:pPr>
        <w:pStyle w:val="Textbody"/>
        <w:jc w:val="both"/>
        <w:rPr>
          <w:rFonts w:cs="Times New Roman"/>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bookmarkEnd w:id="0"/>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45729D">
      <w:pPr>
        <w:pStyle w:val="Textbody"/>
        <w:jc w:val="both"/>
        <w:rPr>
          <w:rFonts w:ascii="Arial" w:hAnsi="Arial"/>
          <w:lang w:val="ru-RU"/>
        </w:rPr>
      </w:pPr>
    </w:p>
    <w:p w:rsidR="003F4AC1" w:rsidRDefault="003F4AC1" w:rsidP="003F4AC1">
      <w:pPr>
        <w:pStyle w:val="Textbody"/>
        <w:spacing w:after="0"/>
        <w:jc w:val="right"/>
        <w:rPr>
          <w:rFonts w:cs="Times New Roman"/>
          <w:lang w:val="ru-RU"/>
        </w:rPr>
      </w:pPr>
      <w:r>
        <w:rPr>
          <w:rFonts w:cs="Times New Roman"/>
          <w:lang w:val="ru-RU"/>
        </w:rPr>
        <w:lastRenderedPageBreak/>
        <w:t>Приложение 1</w:t>
      </w:r>
    </w:p>
    <w:p w:rsidR="003F4AC1" w:rsidRDefault="003F4AC1" w:rsidP="003F4AC1">
      <w:pPr>
        <w:pStyle w:val="Textbody"/>
        <w:spacing w:after="0"/>
        <w:jc w:val="right"/>
        <w:rPr>
          <w:rFonts w:cs="Times New Roman"/>
          <w:lang w:val="ru-RU"/>
        </w:rPr>
      </w:pPr>
      <w:r>
        <w:rPr>
          <w:rFonts w:cs="Times New Roman"/>
          <w:lang w:val="ru-RU"/>
        </w:rPr>
        <w:t xml:space="preserve">к Постановлению администрации </w:t>
      </w:r>
    </w:p>
    <w:p w:rsidR="003F4AC1" w:rsidRDefault="003F4AC1" w:rsidP="003F4AC1">
      <w:pPr>
        <w:pStyle w:val="Textbody"/>
        <w:spacing w:after="0"/>
        <w:jc w:val="right"/>
        <w:rPr>
          <w:rFonts w:cs="Times New Roman"/>
          <w:lang w:val="ru-RU"/>
        </w:rPr>
      </w:pPr>
      <w:proofErr w:type="spellStart"/>
      <w:r>
        <w:rPr>
          <w:rFonts w:cs="Times New Roman"/>
          <w:lang w:val="ru-RU"/>
        </w:rPr>
        <w:t>Клетско-Почтовского</w:t>
      </w:r>
      <w:proofErr w:type="spellEnd"/>
      <w:r>
        <w:rPr>
          <w:rFonts w:cs="Times New Roman"/>
          <w:lang w:val="ru-RU"/>
        </w:rPr>
        <w:t xml:space="preserve"> сельского поселения</w:t>
      </w:r>
    </w:p>
    <w:p w:rsidR="003F4AC1" w:rsidRDefault="00BA114B" w:rsidP="003F4AC1">
      <w:pPr>
        <w:pStyle w:val="Textbody"/>
        <w:spacing w:after="0"/>
        <w:jc w:val="right"/>
        <w:rPr>
          <w:rFonts w:cs="Times New Roman"/>
          <w:lang w:val="ru-RU"/>
        </w:rPr>
      </w:pPr>
      <w:r>
        <w:rPr>
          <w:rFonts w:cs="Times New Roman"/>
          <w:lang w:val="ru-RU"/>
        </w:rPr>
        <w:t>от 10</w:t>
      </w:r>
      <w:r w:rsidR="003F4AC1">
        <w:rPr>
          <w:rFonts w:cs="Times New Roman"/>
          <w:lang w:val="ru-RU"/>
        </w:rPr>
        <w:t>.02.2020 г. № 16</w:t>
      </w:r>
    </w:p>
    <w:p w:rsidR="003F4AC1" w:rsidRDefault="003F4AC1" w:rsidP="003F4AC1">
      <w:pPr>
        <w:pStyle w:val="Textbody"/>
        <w:jc w:val="both"/>
        <w:rPr>
          <w:rFonts w:ascii="Arial" w:hAnsi="Arial"/>
          <w:lang w:val="ru-RU"/>
        </w:rPr>
      </w:pPr>
    </w:p>
    <w:p w:rsidR="003F4AC1" w:rsidRDefault="003F4AC1" w:rsidP="003F4AC1">
      <w:pPr>
        <w:pStyle w:val="Standard"/>
        <w:jc w:val="center"/>
        <w:rPr>
          <w:b/>
          <w:bCs/>
        </w:rPr>
      </w:pPr>
      <w:r>
        <w:rPr>
          <w:b/>
          <w:bCs/>
        </w:rPr>
        <w:t>ПОЛОЖЕНИЕ</w:t>
      </w:r>
    </w:p>
    <w:p w:rsidR="003F4AC1" w:rsidRDefault="003F4AC1" w:rsidP="003F4AC1">
      <w:pPr>
        <w:pStyle w:val="Standard"/>
        <w:jc w:val="center"/>
        <w:rPr>
          <w:b/>
          <w:bCs/>
        </w:rPr>
      </w:pPr>
      <w:r>
        <w:rPr>
          <w:b/>
          <w:bCs/>
        </w:rPr>
        <w:t>О ЕДИНОЙ КОМИССИИ ПО ОСУЩЕСТВЛЕНИЮ ЗАКУПОК</w:t>
      </w:r>
    </w:p>
    <w:p w:rsidR="003F4AC1" w:rsidRDefault="003F4AC1" w:rsidP="003F4AC1">
      <w:pPr>
        <w:pStyle w:val="Standard"/>
        <w:jc w:val="center"/>
        <w:rPr>
          <w:b/>
          <w:bCs/>
        </w:rPr>
      </w:pPr>
      <w:r>
        <w:rPr>
          <w:b/>
          <w:bCs/>
        </w:rPr>
        <w:t>ДЛЯ ОБЕСПЕЧЕНИЯ МУНИЦИПАЛЬНЫХ НУЖД</w:t>
      </w:r>
    </w:p>
    <w:p w:rsidR="003F4AC1" w:rsidRDefault="003F4AC1" w:rsidP="003F4AC1">
      <w:pPr>
        <w:pStyle w:val="Standard"/>
        <w:jc w:val="center"/>
        <w:rPr>
          <w:b/>
          <w:bCs/>
          <w:lang w:val="ru-RU"/>
        </w:rPr>
      </w:pPr>
      <w:r>
        <w:rPr>
          <w:b/>
          <w:bCs/>
          <w:lang w:val="ru-RU"/>
        </w:rPr>
        <w:t>КЛЕТСКО-ПОЧТОВСКОГО</w:t>
      </w:r>
      <w:r>
        <w:rPr>
          <w:b/>
          <w:bCs/>
        </w:rPr>
        <w:t xml:space="preserve"> СЕЛЬСКОГО ПОСЕЛЕНИЯ СЕРАФИМОВИЧСКОГО РАЙОНА ВОЛГОГРАДСКОЙ ОБЛАСТИ</w:t>
      </w:r>
    </w:p>
    <w:p w:rsidR="00796134" w:rsidRPr="004F2829" w:rsidRDefault="00796134" w:rsidP="00796134">
      <w:pPr>
        <w:spacing w:after="0" w:line="240" w:lineRule="auto"/>
        <w:rPr>
          <w:rFonts w:ascii="Times New Roman" w:hAnsi="Times New Roman" w:cs="Times New Roman"/>
          <w:sz w:val="24"/>
          <w:szCs w:val="24"/>
        </w:rPr>
      </w:pPr>
    </w:p>
    <w:p w:rsidR="00796134" w:rsidRPr="006F3851" w:rsidRDefault="00796134" w:rsidP="00796134">
      <w:pPr>
        <w:pStyle w:val="a5"/>
        <w:numPr>
          <w:ilvl w:val="0"/>
          <w:numId w:val="11"/>
        </w:numPr>
        <w:spacing w:after="0" w:line="240" w:lineRule="auto"/>
        <w:ind w:left="0" w:firstLine="0"/>
        <w:jc w:val="center"/>
        <w:rPr>
          <w:rFonts w:ascii="Times New Roman" w:hAnsi="Times New Roman" w:cs="Times New Roman"/>
          <w:b/>
          <w:bCs/>
          <w:sz w:val="24"/>
          <w:szCs w:val="24"/>
        </w:rPr>
      </w:pPr>
      <w:r w:rsidRPr="006F3851">
        <w:rPr>
          <w:rFonts w:ascii="Times New Roman" w:hAnsi="Times New Roman" w:cs="Times New Roman"/>
          <w:b/>
          <w:bCs/>
          <w:sz w:val="24"/>
          <w:szCs w:val="24"/>
        </w:rPr>
        <w:t>ОБЩИЕ ПОЛОЖЕНИЯ</w:t>
      </w:r>
    </w:p>
    <w:p w:rsidR="00796134" w:rsidRPr="006F3851" w:rsidRDefault="00796134" w:rsidP="00796134">
      <w:pPr>
        <w:spacing w:after="0" w:line="240" w:lineRule="auto"/>
        <w:rPr>
          <w:rFonts w:ascii="Times New Roman" w:hAnsi="Times New Roman" w:cs="Times New Roman"/>
          <w:sz w:val="10"/>
          <w:szCs w:val="10"/>
        </w:rPr>
      </w:pPr>
    </w:p>
    <w:p w:rsidR="00796134" w:rsidRPr="006F3851"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proofErr w:type="gramStart"/>
      <w:r w:rsidRPr="006F3851">
        <w:rPr>
          <w:rFonts w:ascii="Times New Roman" w:hAnsi="Times New Roman" w:cs="Times New Roman"/>
          <w:sz w:val="24"/>
          <w:szCs w:val="24"/>
        </w:rPr>
        <w:t>Настоящее Положение определяет цели, задачи и функции Единой комиссии по осуществлению закупок</w:t>
      </w:r>
      <w:r>
        <w:rPr>
          <w:rFonts w:ascii="Times New Roman" w:hAnsi="Times New Roman" w:cs="Times New Roman"/>
          <w:sz w:val="24"/>
          <w:szCs w:val="24"/>
        </w:rPr>
        <w:t xml:space="preserve"> для обеспечения  муниципальных </w:t>
      </w:r>
      <w:r w:rsidRPr="006F3851">
        <w:rPr>
          <w:rFonts w:ascii="Times New Roman" w:hAnsi="Times New Roman" w:cs="Times New Roman"/>
          <w:sz w:val="24"/>
          <w:szCs w:val="24"/>
        </w:rPr>
        <w:t xml:space="preserve">нужд </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 </w:t>
      </w:r>
      <w:r w:rsidRPr="006F3851">
        <w:rPr>
          <w:rFonts w:ascii="Times New Roman" w:hAnsi="Times New Roman" w:cs="Times New Roman"/>
          <w:sz w:val="24"/>
          <w:szCs w:val="24"/>
        </w:rPr>
        <w:t>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предложений (далее - Единая комиссия в соответствующем</w:t>
      </w:r>
      <w:proofErr w:type="gramEnd"/>
      <w:r w:rsidRPr="006F3851">
        <w:rPr>
          <w:rFonts w:ascii="Times New Roman" w:hAnsi="Times New Roman" w:cs="Times New Roman"/>
          <w:sz w:val="24"/>
          <w:szCs w:val="24"/>
        </w:rPr>
        <w:t xml:space="preserve"> </w:t>
      </w:r>
      <w:proofErr w:type="gramStart"/>
      <w:r w:rsidRPr="006F3851">
        <w:rPr>
          <w:rFonts w:ascii="Times New Roman" w:hAnsi="Times New Roman" w:cs="Times New Roman"/>
          <w:sz w:val="24"/>
          <w:szCs w:val="24"/>
        </w:rPr>
        <w:t>падеже</w:t>
      </w:r>
      <w:proofErr w:type="gramEnd"/>
      <w:r w:rsidRPr="006F3851">
        <w:rPr>
          <w:rFonts w:ascii="Times New Roman" w:hAnsi="Times New Roman" w:cs="Times New Roman"/>
          <w:sz w:val="24"/>
          <w:szCs w:val="24"/>
        </w:rPr>
        <w:t>), требования к составу, порядку формирования и работы Единой комиссии, полномочия и сферу ответственности членов Единой комиссии.</w:t>
      </w:r>
    </w:p>
    <w:p w:rsidR="00796134" w:rsidRPr="006F3851" w:rsidRDefault="00796134" w:rsidP="00796134">
      <w:pPr>
        <w:pStyle w:val="a5"/>
        <w:spacing w:after="0" w:line="240" w:lineRule="auto"/>
        <w:ind w:left="0" w:firstLine="567"/>
        <w:jc w:val="both"/>
        <w:rPr>
          <w:rFonts w:ascii="Times New Roman" w:hAnsi="Times New Roman" w:cs="Times New Roman"/>
          <w:sz w:val="10"/>
          <w:szCs w:val="10"/>
        </w:rPr>
      </w:pPr>
    </w:p>
    <w:p w:rsidR="00796134" w:rsidRPr="006F3851" w:rsidRDefault="00796134" w:rsidP="00796134">
      <w:pPr>
        <w:pStyle w:val="a5"/>
        <w:numPr>
          <w:ilvl w:val="0"/>
          <w:numId w:val="11"/>
        </w:numPr>
        <w:spacing w:after="0" w:line="240" w:lineRule="auto"/>
        <w:ind w:left="0" w:firstLine="0"/>
        <w:jc w:val="center"/>
        <w:rPr>
          <w:rFonts w:ascii="Times New Roman" w:hAnsi="Times New Roman" w:cs="Times New Roman"/>
          <w:b/>
          <w:bCs/>
          <w:sz w:val="24"/>
          <w:szCs w:val="24"/>
        </w:rPr>
      </w:pPr>
      <w:r w:rsidRPr="006F3851">
        <w:rPr>
          <w:rFonts w:ascii="Times New Roman" w:hAnsi="Times New Roman" w:cs="Times New Roman"/>
          <w:b/>
          <w:bCs/>
          <w:sz w:val="24"/>
          <w:szCs w:val="24"/>
        </w:rPr>
        <w:t>ПРАВОВОЕ РЕГУЛИРОВАНИЕ</w:t>
      </w:r>
    </w:p>
    <w:p w:rsidR="00796134" w:rsidRPr="006F3851" w:rsidRDefault="00796134" w:rsidP="00796134">
      <w:pPr>
        <w:pStyle w:val="a5"/>
        <w:spacing w:after="0" w:line="240" w:lineRule="auto"/>
        <w:ind w:left="0" w:firstLine="567"/>
        <w:jc w:val="both"/>
        <w:rPr>
          <w:rFonts w:ascii="Times New Roman" w:hAnsi="Times New Roman" w:cs="Times New Roman"/>
          <w:sz w:val="10"/>
          <w:szCs w:val="10"/>
        </w:rPr>
      </w:pPr>
    </w:p>
    <w:p w:rsidR="00796134" w:rsidRPr="006F3851"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Единая комиссия в своей деятельности руководствуется:</w:t>
      </w:r>
    </w:p>
    <w:p w:rsidR="00796134" w:rsidRPr="006F3851" w:rsidRDefault="00796134" w:rsidP="00796134">
      <w:pPr>
        <w:pStyle w:val="a5"/>
        <w:numPr>
          <w:ilvl w:val="0"/>
          <w:numId w:val="12"/>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Конституцией Российской Федерации;</w:t>
      </w:r>
    </w:p>
    <w:p w:rsidR="00796134" w:rsidRPr="006F3851" w:rsidRDefault="00796134" w:rsidP="00796134">
      <w:pPr>
        <w:pStyle w:val="a5"/>
        <w:numPr>
          <w:ilvl w:val="0"/>
          <w:numId w:val="12"/>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 xml:space="preserve">Гражданским кодексом Российской Федерации; </w:t>
      </w:r>
    </w:p>
    <w:p w:rsidR="00796134" w:rsidRPr="006F3851" w:rsidRDefault="00796134" w:rsidP="00796134">
      <w:pPr>
        <w:pStyle w:val="a5"/>
        <w:numPr>
          <w:ilvl w:val="0"/>
          <w:numId w:val="12"/>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Бюджетным кодексом Российской Федерации;</w:t>
      </w:r>
    </w:p>
    <w:p w:rsidR="00796134" w:rsidRPr="006F3851" w:rsidRDefault="00796134" w:rsidP="00796134">
      <w:pPr>
        <w:pStyle w:val="a5"/>
        <w:numPr>
          <w:ilvl w:val="0"/>
          <w:numId w:val="12"/>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 xml:space="preserve">Федеральным законом от </w:t>
      </w:r>
      <w:r w:rsidRPr="00926722">
        <w:rPr>
          <w:rFonts w:ascii="Times New Roman" w:hAnsi="Times New Roman" w:cs="Times New Roman"/>
          <w:sz w:val="28"/>
          <w:szCs w:val="28"/>
        </w:rPr>
        <w:t>«</w:t>
      </w:r>
      <w:r w:rsidRPr="00BA114B">
        <w:rPr>
          <w:rFonts w:ascii="Times New Roman" w:hAnsi="Times New Roman" w:cs="Times New Roman"/>
          <w:sz w:val="24"/>
          <w:szCs w:val="24"/>
        </w:rPr>
        <w:t>05» апреля 2013 г. № 44-ФЗ</w:t>
      </w:r>
      <w:r>
        <w:rPr>
          <w:rFonts w:ascii="Times New Roman" w:hAnsi="Times New Roman" w:cs="Times New Roman"/>
          <w:sz w:val="28"/>
          <w:szCs w:val="28"/>
        </w:rPr>
        <w:t xml:space="preserve"> </w:t>
      </w:r>
      <w:r w:rsidRPr="006F385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796134" w:rsidRPr="006F3851" w:rsidRDefault="00796134" w:rsidP="00796134">
      <w:pPr>
        <w:pStyle w:val="a5"/>
        <w:numPr>
          <w:ilvl w:val="0"/>
          <w:numId w:val="12"/>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другими федеральными законами, регулирующими отношения, направленные на обеспечение государственных и муниципальных нужд;</w:t>
      </w:r>
    </w:p>
    <w:p w:rsidR="00796134" w:rsidRPr="006F3851" w:rsidRDefault="00796134" w:rsidP="00796134">
      <w:pPr>
        <w:pStyle w:val="a5"/>
        <w:numPr>
          <w:ilvl w:val="0"/>
          <w:numId w:val="12"/>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другими нормативными правовыми актами Российской Федерации;</w:t>
      </w:r>
    </w:p>
    <w:p w:rsidR="00796134" w:rsidRPr="006F3851" w:rsidRDefault="00796134" w:rsidP="00796134">
      <w:pPr>
        <w:pStyle w:val="a5"/>
        <w:numPr>
          <w:ilvl w:val="0"/>
          <w:numId w:val="12"/>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настоящим Положением.</w:t>
      </w:r>
    </w:p>
    <w:p w:rsidR="00796134" w:rsidRPr="006F3851" w:rsidRDefault="00796134" w:rsidP="00796134">
      <w:pPr>
        <w:spacing w:after="0" w:line="240" w:lineRule="auto"/>
        <w:ind w:firstLine="567"/>
        <w:jc w:val="both"/>
        <w:rPr>
          <w:rFonts w:ascii="Times New Roman" w:hAnsi="Times New Roman" w:cs="Times New Roman"/>
          <w:sz w:val="10"/>
          <w:szCs w:val="10"/>
        </w:rPr>
      </w:pPr>
    </w:p>
    <w:p w:rsidR="00796134" w:rsidRPr="006F3851" w:rsidRDefault="00796134" w:rsidP="00796134">
      <w:pPr>
        <w:pStyle w:val="a5"/>
        <w:numPr>
          <w:ilvl w:val="0"/>
          <w:numId w:val="11"/>
        </w:numPr>
        <w:spacing w:after="0" w:line="240" w:lineRule="auto"/>
        <w:ind w:left="0" w:firstLine="0"/>
        <w:jc w:val="center"/>
        <w:rPr>
          <w:rFonts w:ascii="Times New Roman" w:hAnsi="Times New Roman" w:cs="Times New Roman"/>
          <w:b/>
          <w:bCs/>
          <w:sz w:val="24"/>
          <w:szCs w:val="24"/>
        </w:rPr>
      </w:pPr>
      <w:r w:rsidRPr="006F3851">
        <w:rPr>
          <w:rFonts w:ascii="Times New Roman" w:hAnsi="Times New Roman" w:cs="Times New Roman"/>
          <w:b/>
          <w:bCs/>
          <w:sz w:val="24"/>
          <w:szCs w:val="24"/>
        </w:rPr>
        <w:t>ЦЕЛИ И ЗАДАЧИ ЕДИНОЙ КОМИССИИ</w:t>
      </w:r>
    </w:p>
    <w:p w:rsidR="00796134" w:rsidRPr="006F3851" w:rsidRDefault="00796134" w:rsidP="00796134">
      <w:pPr>
        <w:pStyle w:val="a5"/>
        <w:spacing w:after="0" w:line="240" w:lineRule="auto"/>
        <w:ind w:left="0" w:firstLine="567"/>
        <w:jc w:val="both"/>
        <w:rPr>
          <w:rFonts w:ascii="Times New Roman" w:hAnsi="Times New Roman" w:cs="Times New Roman"/>
          <w:sz w:val="10"/>
          <w:szCs w:val="10"/>
        </w:rPr>
      </w:pPr>
    </w:p>
    <w:p w:rsidR="00796134" w:rsidRPr="006F3851"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796134" w:rsidRPr="006F3851"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796134" w:rsidRPr="006F3851"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796134" w:rsidRPr="006F3851"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рассмотрения заявок на участие в аукционе;</w:t>
      </w:r>
    </w:p>
    <w:p w:rsidR="00796134" w:rsidRPr="006F3851"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рассмотрения и оценки заявок на участие в запросе котировок, а также для отклонения заявок на участие в запросе котировок;</w:t>
      </w:r>
    </w:p>
    <w:p w:rsidR="00796134" w:rsidRPr="006F3851"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рассмотрения и оценки заявок на участие в запросе предложений и окончательных предложений, отстранения участников запроса предложений.</w:t>
      </w:r>
    </w:p>
    <w:p w:rsidR="00796134" w:rsidRPr="006F3851"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 xml:space="preserve">Исходя из целей деятельности Единой комиссии, определенных в подразделе 3.1 настоящего Положения (далее по тексту ссылки на разделы, подразделы, </w:t>
      </w:r>
      <w:r w:rsidRPr="006F3851">
        <w:rPr>
          <w:rFonts w:ascii="Times New Roman" w:hAnsi="Times New Roman" w:cs="Times New Roman"/>
          <w:sz w:val="24"/>
          <w:szCs w:val="24"/>
        </w:rPr>
        <w:lastRenderedPageBreak/>
        <w:t>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796134" w:rsidRPr="006F3851"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796134" w:rsidRPr="006F3851"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создание для потенциальных участников конкурсов, аукционов, запросов котировок, запросов предложений равных условий конкуренции;</w:t>
      </w:r>
    </w:p>
    <w:p w:rsidR="00796134" w:rsidRPr="006F3851"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96134" w:rsidRPr="006F3851"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соблюдение конфиденциальности информации, содержащейся в заявках участников закупок;</w:t>
      </w:r>
    </w:p>
    <w:p w:rsidR="00796134" w:rsidRPr="006F3851"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устранение возможностей злоупотребления и коррупции при осуществлении закупок.</w:t>
      </w:r>
    </w:p>
    <w:p w:rsidR="00796134" w:rsidRPr="006F3851" w:rsidRDefault="00796134" w:rsidP="00796134">
      <w:pPr>
        <w:spacing w:after="0" w:line="240" w:lineRule="auto"/>
        <w:ind w:firstLine="567"/>
        <w:jc w:val="both"/>
        <w:rPr>
          <w:rFonts w:ascii="Times New Roman" w:hAnsi="Times New Roman" w:cs="Times New Roman"/>
          <w:sz w:val="10"/>
          <w:szCs w:val="10"/>
        </w:rPr>
      </w:pPr>
    </w:p>
    <w:p w:rsidR="00796134" w:rsidRPr="006F3851" w:rsidRDefault="00796134" w:rsidP="00796134">
      <w:pPr>
        <w:pStyle w:val="a5"/>
        <w:numPr>
          <w:ilvl w:val="0"/>
          <w:numId w:val="11"/>
        </w:numPr>
        <w:spacing w:after="0" w:line="240" w:lineRule="auto"/>
        <w:ind w:left="0" w:firstLine="0"/>
        <w:jc w:val="center"/>
        <w:rPr>
          <w:rFonts w:ascii="Times New Roman" w:hAnsi="Times New Roman" w:cs="Times New Roman"/>
          <w:b/>
          <w:bCs/>
          <w:sz w:val="24"/>
          <w:szCs w:val="24"/>
        </w:rPr>
      </w:pPr>
      <w:r w:rsidRPr="006F3851">
        <w:rPr>
          <w:rFonts w:ascii="Times New Roman" w:hAnsi="Times New Roman" w:cs="Times New Roman"/>
          <w:b/>
          <w:bCs/>
          <w:sz w:val="24"/>
          <w:szCs w:val="24"/>
        </w:rPr>
        <w:t>ПОРЯДОК ФОРМИРОВАНИЯ ЕДИНОЙ КОМИССИИ</w:t>
      </w:r>
    </w:p>
    <w:p w:rsidR="00796134" w:rsidRPr="006F3851" w:rsidRDefault="00796134" w:rsidP="00796134">
      <w:pPr>
        <w:spacing w:after="0" w:line="240" w:lineRule="auto"/>
        <w:ind w:firstLine="567"/>
        <w:jc w:val="both"/>
        <w:rPr>
          <w:rFonts w:ascii="Times New Roman" w:hAnsi="Times New Roman" w:cs="Times New Roman"/>
          <w:sz w:val="10"/>
          <w:szCs w:val="10"/>
        </w:rPr>
      </w:pPr>
    </w:p>
    <w:p w:rsidR="00796134" w:rsidRPr="006F3851"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 xml:space="preserve">Единая комиссия является коллегиальным органом заказчика, уполномоченного органа, уполномоченного учреждения, основанным на </w:t>
      </w:r>
      <w:r w:rsidRPr="00EB6B63">
        <w:rPr>
          <w:rFonts w:ascii="Times New Roman" w:hAnsi="Times New Roman" w:cs="Times New Roman"/>
          <w:sz w:val="24"/>
          <w:szCs w:val="24"/>
        </w:rPr>
        <w:t>постоянной основе</w:t>
      </w:r>
      <w:r w:rsidRPr="006F3851">
        <w:rPr>
          <w:rFonts w:ascii="Times New Roman" w:hAnsi="Times New Roman" w:cs="Times New Roman"/>
          <w:sz w:val="24"/>
          <w:szCs w:val="24"/>
        </w:rPr>
        <w:t>.</w:t>
      </w:r>
    </w:p>
    <w:p w:rsidR="00796134" w:rsidRPr="006F3851"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Персональный состав Единой комиссии утверждается</w:t>
      </w:r>
      <w:r>
        <w:rPr>
          <w:rFonts w:ascii="Times New Roman" w:hAnsi="Times New Roman" w:cs="Times New Roman"/>
          <w:sz w:val="24"/>
          <w:szCs w:val="24"/>
        </w:rPr>
        <w:t xml:space="preserve"> постановлением администрации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6F3851">
        <w:rPr>
          <w:rFonts w:ascii="Times New Roman" w:hAnsi="Times New Roman" w:cs="Times New Roman"/>
          <w:sz w:val="24"/>
          <w:szCs w:val="24"/>
        </w:rPr>
        <w:t>.</w:t>
      </w:r>
    </w:p>
    <w:p w:rsidR="00796134" w:rsidRPr="006F3851"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proofErr w:type="gramStart"/>
      <w:r w:rsidRPr="006F3851">
        <w:rPr>
          <w:rFonts w:ascii="Times New Roman" w:hAnsi="Times New Roman" w:cs="Times New Roman"/>
          <w:sz w:val="24"/>
          <w:szCs w:val="24"/>
        </w:rPr>
        <w:t>Единая</w:t>
      </w:r>
      <w:proofErr w:type="gramEnd"/>
      <w:r w:rsidRPr="006F3851">
        <w:rPr>
          <w:rFonts w:ascii="Times New Roman" w:hAnsi="Times New Roman" w:cs="Times New Roman"/>
          <w:sz w:val="24"/>
          <w:szCs w:val="24"/>
        </w:rPr>
        <w:t xml:space="preserve"> 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96134" w:rsidRPr="006F3851"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уполномоченного органа, уполномоченного учреждения в составе Единой комиссии может быть также утверждена долж</w:t>
      </w:r>
      <w:r>
        <w:rPr>
          <w:rFonts w:ascii="Times New Roman" w:hAnsi="Times New Roman" w:cs="Times New Roman"/>
          <w:sz w:val="24"/>
          <w:szCs w:val="24"/>
        </w:rPr>
        <w:t>ность секретаря Единой комиссии</w:t>
      </w:r>
      <w:r w:rsidRPr="006F3851">
        <w:rPr>
          <w:rFonts w:ascii="Times New Roman" w:hAnsi="Times New Roman" w:cs="Times New Roman"/>
          <w:sz w:val="24"/>
          <w:szCs w:val="24"/>
        </w:rPr>
        <w:t>.</w:t>
      </w:r>
    </w:p>
    <w:p w:rsidR="00796134" w:rsidRPr="006F3851"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6F3851">
        <w:rPr>
          <w:rFonts w:ascii="Times New Roman" w:hAnsi="Times New Roman" w:cs="Times New Roman"/>
          <w:sz w:val="24"/>
          <w:szCs w:val="24"/>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Членами Единой комиссии не могут быть:</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EB6B63">
        <w:rPr>
          <w:rFonts w:ascii="Times New Roman" w:hAnsi="Times New Roman" w:cs="Times New Roman"/>
          <w:sz w:val="24"/>
          <w:szCs w:val="24"/>
        </w:rPr>
        <w:t>предквалификационного</w:t>
      </w:r>
      <w:proofErr w:type="spellEnd"/>
      <w:r w:rsidRPr="00EB6B63">
        <w:rPr>
          <w:rFonts w:ascii="Times New Roman" w:hAnsi="Times New Roman" w:cs="Times New Roman"/>
          <w:sz w:val="24"/>
          <w:szCs w:val="24"/>
        </w:rPr>
        <w:t xml:space="preserve"> отбора, оценки соответствия участников конкурса дополнительным требованиям;</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физические лица, состоящие в браке с руководителем участника закупки;</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 xml:space="preserve">физические лица, являющиеся близкими родственниками (родственниками по прямой восходящей и нисходящей линии (родителями и детьми, дедушкой, бабушкой и </w:t>
      </w:r>
      <w:r w:rsidRPr="00EB6B63">
        <w:rPr>
          <w:rFonts w:ascii="Times New Roman" w:hAnsi="Times New Roman" w:cs="Times New Roman"/>
          <w:sz w:val="24"/>
          <w:szCs w:val="24"/>
        </w:rPr>
        <w:lastRenderedPageBreak/>
        <w:t xml:space="preserve">внуками), полнородными и </w:t>
      </w:r>
      <w:proofErr w:type="spellStart"/>
      <w:r w:rsidRPr="00EB6B63">
        <w:rPr>
          <w:rFonts w:ascii="Times New Roman" w:hAnsi="Times New Roman" w:cs="Times New Roman"/>
          <w:sz w:val="24"/>
          <w:szCs w:val="24"/>
        </w:rPr>
        <w:t>неполнородными</w:t>
      </w:r>
      <w:proofErr w:type="spellEnd"/>
      <w:r w:rsidRPr="00EB6B63">
        <w:rPr>
          <w:rFonts w:ascii="Times New Roman" w:hAnsi="Times New Roman" w:cs="Times New Roman"/>
          <w:sz w:val="24"/>
          <w:szCs w:val="24"/>
        </w:rPr>
        <w:t xml:space="preserve"> (имеющими </w:t>
      </w:r>
      <w:proofErr w:type="gramStart"/>
      <w:r w:rsidRPr="00EB6B63">
        <w:rPr>
          <w:rFonts w:ascii="Times New Roman" w:hAnsi="Times New Roman" w:cs="Times New Roman"/>
          <w:sz w:val="24"/>
          <w:szCs w:val="24"/>
        </w:rPr>
        <w:t>общих</w:t>
      </w:r>
      <w:proofErr w:type="gramEnd"/>
      <w:r w:rsidRPr="00EB6B63">
        <w:rPr>
          <w:rFonts w:ascii="Times New Roman" w:hAnsi="Times New Roman" w:cs="Times New Roman"/>
          <w:sz w:val="24"/>
          <w:szCs w:val="24"/>
        </w:rPr>
        <w:t xml:space="preserve"> отца или мать) братьями и сестрами), усыновителями руководителя или усыновленными руководителем участника закупки;</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непосредственно осуществляющие контроль в сфере закупок должностные лица контрольных органов в сфере закупок.</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proofErr w:type="gramStart"/>
      <w:r w:rsidRPr="00EB6B63">
        <w:rPr>
          <w:rFonts w:ascii="Times New Roman" w:hAnsi="Times New Roman" w:cs="Times New Roman"/>
          <w:sz w:val="24"/>
          <w:szCs w:val="24"/>
        </w:rPr>
        <w:t>В случае выявления в составе Единой комиссии указанных в подразделе 4.6 лиц заказчик, уполномоченный орган, уполномоченное учреждение, принявшие решение о создании Единой комиссии, обязаны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w:t>
      </w:r>
      <w:proofErr w:type="gramEnd"/>
      <w:r w:rsidRPr="00EB6B63">
        <w:rPr>
          <w:rFonts w:ascii="Times New Roman" w:hAnsi="Times New Roman" w:cs="Times New Roman"/>
          <w:sz w:val="24"/>
          <w:szCs w:val="24"/>
        </w:rPr>
        <w:t xml:space="preserve"> сфере закупок должностными лицами контрольных органов в сфере закупок.</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Замена члена Единой комиссии утверждается</w:t>
      </w:r>
      <w:r>
        <w:rPr>
          <w:rFonts w:ascii="Times New Roman" w:hAnsi="Times New Roman" w:cs="Times New Roman"/>
          <w:sz w:val="24"/>
          <w:szCs w:val="24"/>
        </w:rPr>
        <w:t xml:space="preserve"> постановлением администрации </w:t>
      </w:r>
      <w:proofErr w:type="spellStart"/>
      <w:r>
        <w:rPr>
          <w:rFonts w:ascii="Times New Roman" w:hAnsi="Times New Roman" w:cs="Times New Roman"/>
          <w:sz w:val="24"/>
          <w:szCs w:val="24"/>
        </w:rPr>
        <w:t>Клетско-Почтовского</w:t>
      </w:r>
      <w:proofErr w:type="spellEnd"/>
      <w:r>
        <w:rPr>
          <w:rFonts w:ascii="Times New Roman" w:hAnsi="Times New Roman" w:cs="Times New Roman"/>
          <w:sz w:val="24"/>
          <w:szCs w:val="24"/>
        </w:rPr>
        <w:t xml:space="preserve"> сельского поселения</w:t>
      </w:r>
      <w:r w:rsidRPr="00EB6B63">
        <w:rPr>
          <w:rFonts w:ascii="Times New Roman" w:hAnsi="Times New Roman" w:cs="Times New Roman"/>
          <w:sz w:val="24"/>
          <w:szCs w:val="24"/>
        </w:rPr>
        <w:t>.</w:t>
      </w:r>
    </w:p>
    <w:p w:rsidR="00796134" w:rsidRPr="00EB6B63" w:rsidRDefault="00796134" w:rsidP="00796134">
      <w:pPr>
        <w:pStyle w:val="a5"/>
        <w:spacing w:after="0" w:line="240" w:lineRule="auto"/>
        <w:ind w:left="0" w:firstLine="567"/>
        <w:jc w:val="both"/>
        <w:rPr>
          <w:rFonts w:ascii="Times New Roman" w:hAnsi="Times New Roman" w:cs="Times New Roman"/>
          <w:sz w:val="10"/>
          <w:szCs w:val="10"/>
        </w:rPr>
      </w:pPr>
    </w:p>
    <w:p w:rsidR="00796134" w:rsidRPr="00EB6B63" w:rsidRDefault="00796134" w:rsidP="00796134">
      <w:pPr>
        <w:pStyle w:val="a5"/>
        <w:numPr>
          <w:ilvl w:val="0"/>
          <w:numId w:val="11"/>
        </w:numPr>
        <w:spacing w:after="0" w:line="240" w:lineRule="auto"/>
        <w:ind w:left="0" w:firstLine="0"/>
        <w:jc w:val="center"/>
        <w:rPr>
          <w:rFonts w:ascii="Times New Roman" w:hAnsi="Times New Roman" w:cs="Times New Roman"/>
          <w:b/>
          <w:bCs/>
          <w:sz w:val="24"/>
          <w:szCs w:val="24"/>
        </w:rPr>
      </w:pPr>
      <w:r w:rsidRPr="00EB6B63">
        <w:rPr>
          <w:rFonts w:ascii="Times New Roman" w:hAnsi="Times New Roman" w:cs="Times New Roman"/>
          <w:b/>
          <w:bCs/>
          <w:sz w:val="24"/>
          <w:szCs w:val="24"/>
        </w:rPr>
        <w:t>ПРАВА И ОБЯЗАННОСТИ ЕДИНОЙ КОМИССИИ</w:t>
      </w:r>
    </w:p>
    <w:p w:rsidR="00796134" w:rsidRPr="00EB6B63" w:rsidRDefault="00796134" w:rsidP="00796134">
      <w:pPr>
        <w:pStyle w:val="a5"/>
        <w:spacing w:after="0" w:line="240" w:lineRule="auto"/>
        <w:ind w:left="0" w:firstLine="567"/>
        <w:jc w:val="both"/>
        <w:rPr>
          <w:rFonts w:ascii="Times New Roman" w:hAnsi="Times New Roman" w:cs="Times New Roman"/>
          <w:sz w:val="10"/>
          <w:szCs w:val="10"/>
        </w:rPr>
      </w:pP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Единая комиссия при осуществлении закупок имеет право:</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обратиться к заказчику, уполномоченному органу, уполномоченному учреждению за разъяснениями по предмету закупки;</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обратиться к заказчику, уполномоченному органу, уполномоченному учреждению с требованием незамедлительно запросить у соответствующих органов и организаций сведения:</w:t>
      </w:r>
    </w:p>
    <w:p w:rsidR="00796134" w:rsidRPr="00EB6B63" w:rsidRDefault="00796134" w:rsidP="00796134">
      <w:pPr>
        <w:pStyle w:val="a5"/>
        <w:numPr>
          <w:ilvl w:val="0"/>
          <w:numId w:val="13"/>
        </w:numPr>
        <w:spacing w:after="0" w:line="240" w:lineRule="auto"/>
        <w:jc w:val="both"/>
        <w:rPr>
          <w:rFonts w:ascii="Times New Roman" w:hAnsi="Times New Roman" w:cs="Times New Roman"/>
          <w:sz w:val="24"/>
          <w:szCs w:val="24"/>
        </w:rPr>
      </w:pPr>
      <w:r w:rsidRPr="00EB6B63">
        <w:rPr>
          <w:rFonts w:ascii="Times New Roman" w:hAnsi="Times New Roman" w:cs="Times New Roman"/>
          <w:sz w:val="24"/>
          <w:szCs w:val="24"/>
        </w:rPr>
        <w:t xml:space="preserve">о проведении ликвидации участника закупки </w:t>
      </w:r>
      <w:r w:rsidRPr="00EB6B63">
        <w:rPr>
          <w:rFonts w:ascii="Times New Roman" w:hAnsi="Times New Roman" w:cs="Times New Roman"/>
          <w:b/>
          <w:bCs/>
          <w:sz w:val="24"/>
          <w:szCs w:val="24"/>
        </w:rPr>
        <w:t>-</w:t>
      </w:r>
      <w:r w:rsidRPr="00EB6B63">
        <w:rPr>
          <w:rFonts w:ascii="Times New Roman" w:hAnsi="Times New Roman" w:cs="Times New Roman"/>
          <w:sz w:val="24"/>
          <w:szCs w:val="24"/>
        </w:rPr>
        <w:t xml:space="preserve">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w:t>
      </w:r>
      <w:proofErr w:type="gramStart"/>
      <w:r w:rsidRPr="00EB6B63">
        <w:rPr>
          <w:rFonts w:ascii="Times New Roman" w:hAnsi="Times New Roman" w:cs="Times New Roman"/>
          <w:sz w:val="24"/>
          <w:szCs w:val="24"/>
        </w:rPr>
        <w:t>м(</w:t>
      </w:r>
      <w:proofErr w:type="gramEnd"/>
      <w:r w:rsidRPr="00EB6B63">
        <w:rPr>
          <w:rFonts w:ascii="Times New Roman" w:hAnsi="Times New Roman" w:cs="Times New Roman"/>
          <w:sz w:val="24"/>
          <w:szCs w:val="24"/>
        </w:rPr>
        <w:t>банкротом) и об открытии конкурсного производства;</w:t>
      </w:r>
    </w:p>
    <w:p w:rsidR="00796134" w:rsidRPr="00EB6B63" w:rsidRDefault="00796134" w:rsidP="00796134">
      <w:pPr>
        <w:pStyle w:val="a5"/>
        <w:numPr>
          <w:ilvl w:val="0"/>
          <w:numId w:val="13"/>
        </w:numPr>
        <w:spacing w:after="0" w:line="240" w:lineRule="auto"/>
        <w:jc w:val="both"/>
        <w:rPr>
          <w:rFonts w:ascii="Times New Roman" w:hAnsi="Times New Roman" w:cs="Times New Roman"/>
          <w:sz w:val="24"/>
          <w:szCs w:val="24"/>
        </w:rPr>
      </w:pPr>
      <w:r w:rsidRPr="00EB6B63">
        <w:rPr>
          <w:rFonts w:ascii="Times New Roman" w:hAnsi="Times New Roman" w:cs="Times New Roman"/>
          <w:sz w:val="24"/>
          <w:szCs w:val="24"/>
        </w:rPr>
        <w:t>о приостановлении деятельности участника</w:t>
      </w:r>
      <w:r>
        <w:rPr>
          <w:rFonts w:ascii="Times New Roman" w:hAnsi="Times New Roman" w:cs="Times New Roman"/>
          <w:sz w:val="24"/>
          <w:szCs w:val="24"/>
        </w:rPr>
        <w:t xml:space="preserve"> </w:t>
      </w:r>
      <w:r w:rsidRPr="00EB6B63">
        <w:rPr>
          <w:rFonts w:ascii="Times New Roman" w:hAnsi="Times New Roman" w:cs="Times New Roman"/>
          <w:sz w:val="24"/>
          <w:szCs w:val="24"/>
        </w:rPr>
        <w:t>закупки в порядке, установленном Кодексом Российской Федерации об административных правонарушениях;</w:t>
      </w:r>
    </w:p>
    <w:p w:rsidR="00796134" w:rsidRPr="00EB6B63" w:rsidRDefault="00796134" w:rsidP="00796134">
      <w:pPr>
        <w:pStyle w:val="a5"/>
        <w:numPr>
          <w:ilvl w:val="0"/>
          <w:numId w:val="13"/>
        </w:numPr>
        <w:spacing w:after="0" w:line="240" w:lineRule="auto"/>
        <w:jc w:val="both"/>
        <w:rPr>
          <w:rFonts w:ascii="Times New Roman" w:hAnsi="Times New Roman" w:cs="Times New Roman"/>
          <w:sz w:val="24"/>
          <w:szCs w:val="24"/>
        </w:rPr>
      </w:pPr>
      <w:proofErr w:type="gramStart"/>
      <w:r w:rsidRPr="00EB6B63">
        <w:rPr>
          <w:rFonts w:ascii="Times New Roman" w:hAnsi="Times New Roman" w:cs="Times New Roman"/>
          <w:sz w:val="24"/>
          <w:szCs w:val="24"/>
        </w:rPr>
        <w:t>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B6B63">
        <w:rPr>
          <w:rFonts w:ascii="Times New Roman" w:hAnsi="Times New Roman" w:cs="Times New Roman"/>
          <w:sz w:val="24"/>
          <w:szCs w:val="24"/>
        </w:rPr>
        <w:t xml:space="preserve"> обязанности </w:t>
      </w:r>
      <w:proofErr w:type="gramStart"/>
      <w:r w:rsidRPr="00EB6B63">
        <w:rPr>
          <w:rFonts w:ascii="Times New Roman" w:hAnsi="Times New Roman" w:cs="Times New Roman"/>
          <w:sz w:val="24"/>
          <w:szCs w:val="24"/>
        </w:rPr>
        <w:t>заявителя</w:t>
      </w:r>
      <w:proofErr w:type="gramEnd"/>
      <w:r w:rsidRPr="00EB6B63">
        <w:rPr>
          <w:rFonts w:ascii="Times New Roman" w:hAnsi="Times New Roman" w:cs="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796134" w:rsidRPr="00EB6B63" w:rsidRDefault="00796134" w:rsidP="00796134">
      <w:pPr>
        <w:pStyle w:val="a5"/>
        <w:numPr>
          <w:ilvl w:val="0"/>
          <w:numId w:val="13"/>
        </w:numPr>
        <w:spacing w:after="0" w:line="240" w:lineRule="auto"/>
        <w:jc w:val="both"/>
        <w:rPr>
          <w:rFonts w:ascii="Times New Roman" w:hAnsi="Times New Roman" w:cs="Times New Roman"/>
          <w:sz w:val="24"/>
          <w:szCs w:val="24"/>
        </w:rPr>
      </w:pPr>
      <w:proofErr w:type="gramStart"/>
      <w:r w:rsidRPr="00EB6B63">
        <w:rPr>
          <w:rFonts w:ascii="Times New Roman" w:hAnsi="Times New Roman" w:cs="Times New Roman"/>
          <w:sz w:val="24"/>
          <w:szCs w:val="24"/>
        </w:rPr>
        <w:t>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sidRPr="00EB6B63">
        <w:rPr>
          <w:rFonts w:ascii="Times New Roman" w:hAnsi="Times New Roman" w:cs="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lastRenderedPageBreak/>
        <w:t>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6134" w:rsidRPr="00EB6B63" w:rsidRDefault="00796134" w:rsidP="00796134">
      <w:pPr>
        <w:pStyle w:val="a5"/>
        <w:keepNext/>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Единая комиссия при осуществлении закупок обязана:</w:t>
      </w:r>
    </w:p>
    <w:p w:rsidR="00796134" w:rsidRPr="00EB6B63" w:rsidRDefault="00796134" w:rsidP="00796134">
      <w:pPr>
        <w:pStyle w:val="a5"/>
        <w:numPr>
          <w:ilvl w:val="2"/>
          <w:numId w:val="11"/>
        </w:numPr>
        <w:spacing w:after="0" w:line="240" w:lineRule="auto"/>
        <w:ind w:left="0" w:firstLine="568"/>
        <w:jc w:val="both"/>
        <w:rPr>
          <w:rFonts w:ascii="Times New Roman" w:hAnsi="Times New Roman" w:cs="Times New Roman"/>
          <w:sz w:val="24"/>
          <w:szCs w:val="24"/>
        </w:rPr>
      </w:pPr>
      <w:proofErr w:type="gramStart"/>
      <w:r w:rsidRPr="00EB6B63">
        <w:rPr>
          <w:rFonts w:ascii="Times New Roman" w:hAnsi="Times New Roman" w:cs="Times New Roman"/>
          <w:sz w:val="24"/>
          <w:szCs w:val="24"/>
        </w:rPr>
        <w:t>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796134" w:rsidRPr="00EB6B63" w:rsidRDefault="00796134" w:rsidP="00796134">
      <w:pPr>
        <w:pStyle w:val="a5"/>
        <w:keepNext/>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Единая комиссия при осуществлении закупок путем проведении конкурса обязана:</w:t>
      </w:r>
    </w:p>
    <w:p w:rsidR="00796134" w:rsidRPr="00EB6B63" w:rsidRDefault="00796134" w:rsidP="00796134">
      <w:pPr>
        <w:pStyle w:val="a5"/>
        <w:numPr>
          <w:ilvl w:val="2"/>
          <w:numId w:val="11"/>
        </w:numPr>
        <w:spacing w:after="0" w:line="240" w:lineRule="auto"/>
        <w:ind w:left="0" w:firstLine="568"/>
        <w:jc w:val="both"/>
        <w:rPr>
          <w:rFonts w:ascii="Times New Roman" w:hAnsi="Times New Roman" w:cs="Times New Roman"/>
          <w:sz w:val="24"/>
          <w:szCs w:val="24"/>
        </w:rPr>
      </w:pPr>
      <w:r w:rsidRPr="00EB6B63">
        <w:rPr>
          <w:rFonts w:ascii="Times New Roman" w:hAnsi="Times New Roman" w:cs="Times New Roman"/>
          <w:sz w:val="24"/>
          <w:szCs w:val="24"/>
        </w:rPr>
        <w:t>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796134" w:rsidRPr="00EB6B63" w:rsidRDefault="00796134" w:rsidP="00796134">
      <w:pPr>
        <w:pStyle w:val="a5"/>
        <w:numPr>
          <w:ilvl w:val="2"/>
          <w:numId w:val="11"/>
        </w:numPr>
        <w:spacing w:after="0" w:line="240" w:lineRule="auto"/>
        <w:ind w:left="0" w:firstLine="568"/>
        <w:jc w:val="both"/>
        <w:rPr>
          <w:rFonts w:ascii="Times New Roman" w:hAnsi="Times New Roman" w:cs="Times New Roman"/>
          <w:sz w:val="24"/>
          <w:szCs w:val="24"/>
        </w:rPr>
      </w:pPr>
      <w:proofErr w:type="gramStart"/>
      <w:r w:rsidRPr="00EB6B63">
        <w:rPr>
          <w:rFonts w:ascii="Times New Roman" w:hAnsi="Times New Roman" w:cs="Times New Roman"/>
          <w:sz w:val="24"/>
          <w:szCs w:val="24"/>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Pr>
          <w:rFonts w:ascii="Times New Roman" w:hAnsi="Times New Roman" w:cs="Times New Roman"/>
          <w:sz w:val="24"/>
          <w:szCs w:val="24"/>
        </w:rPr>
        <w:t xml:space="preserve"> </w:t>
      </w:r>
      <w:proofErr w:type="gramStart"/>
      <w:r w:rsidRPr="00EB6B63">
        <w:rPr>
          <w:rFonts w:ascii="Times New Roman" w:hAnsi="Times New Roman" w:cs="Times New Roman"/>
          <w:sz w:val="24"/>
          <w:szCs w:val="24"/>
        </w:rPr>
        <w:t>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roofErr w:type="gramEnd"/>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proofErr w:type="gramStart"/>
      <w:r w:rsidRPr="00EB6B63">
        <w:rPr>
          <w:rFonts w:ascii="Times New Roman" w:hAnsi="Times New Roman" w:cs="Times New Roman"/>
          <w:sz w:val="24"/>
          <w:szCs w:val="24"/>
        </w:rPr>
        <w:t>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roofErr w:type="gramEnd"/>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proofErr w:type="gramStart"/>
      <w:r w:rsidRPr="00EB6B63">
        <w:rPr>
          <w:rFonts w:ascii="Times New Roman" w:hAnsi="Times New Roman" w:cs="Times New Roman"/>
          <w:sz w:val="24"/>
          <w:szCs w:val="24"/>
        </w:rPr>
        <w:t>в срок, не превышающий двадцать дней с даты вскрытия конвертов с заявками на участие в конкурсе и (или) открытия доступа к поданным в форме электронных документов заявкам на участие в конкурсе,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 товаров</w:t>
      </w:r>
      <w:proofErr w:type="gramEnd"/>
      <w:r w:rsidRPr="00EB6B63">
        <w:rPr>
          <w:rFonts w:ascii="Times New Roman" w:hAnsi="Times New Roman" w:cs="Times New Roman"/>
          <w:sz w:val="24"/>
          <w:szCs w:val="24"/>
        </w:rPr>
        <w:t xml:space="preserve">, работ, услуг для обеспечения государственных и муниципальных нужд; </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lastRenderedPageBreak/>
        <w:t>на основании результатов оценки заявок на участие в конкурсе присвоить каждой заявке на участие в конкурсе порядковый номер в порядке уменьшения степени выгодности содержащихся в них условий исполнения контракта;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 xml:space="preserve">непосредственно по окончании </w:t>
      </w:r>
      <w:proofErr w:type="spellStart"/>
      <w:r w:rsidRPr="00EB6B63">
        <w:rPr>
          <w:rFonts w:ascii="Times New Roman" w:hAnsi="Times New Roman" w:cs="Times New Roman"/>
          <w:sz w:val="24"/>
          <w:szCs w:val="24"/>
        </w:rPr>
        <w:t>предквалификационного</w:t>
      </w:r>
      <w:proofErr w:type="spellEnd"/>
      <w:r w:rsidRPr="00EB6B63">
        <w:rPr>
          <w:rFonts w:ascii="Times New Roman" w:hAnsi="Times New Roman" w:cs="Times New Roman"/>
          <w:sz w:val="24"/>
          <w:szCs w:val="24"/>
        </w:rPr>
        <w:t xml:space="preserve"> отбора оформить и подписать протокол </w:t>
      </w:r>
      <w:proofErr w:type="spellStart"/>
      <w:r w:rsidRPr="00EB6B63">
        <w:rPr>
          <w:rFonts w:ascii="Times New Roman" w:hAnsi="Times New Roman" w:cs="Times New Roman"/>
          <w:sz w:val="24"/>
          <w:szCs w:val="24"/>
        </w:rPr>
        <w:t>предквалификационного</w:t>
      </w:r>
      <w:proofErr w:type="spellEnd"/>
      <w:r w:rsidRPr="00EB6B63">
        <w:rPr>
          <w:rFonts w:ascii="Times New Roman" w:hAnsi="Times New Roman" w:cs="Times New Roman"/>
          <w:sz w:val="24"/>
          <w:szCs w:val="24"/>
        </w:rPr>
        <w:t xml:space="preserve"> отбора;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proofErr w:type="gramStart"/>
      <w:r w:rsidRPr="00EB6B63">
        <w:rPr>
          <w:rFonts w:ascii="Times New Roman" w:hAnsi="Times New Roman" w:cs="Times New Roman"/>
          <w:sz w:val="24"/>
          <w:szCs w:val="24"/>
        </w:rPr>
        <w:t>при проведении двухэтапного конкурса в срок не более двадцати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roofErr w:type="gramEnd"/>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непосредственно по окончании первого этапа двухэтапного конкурса оформить и подписать протокол первого этапа двухэтапного конкурса;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796134" w:rsidRPr="00796134" w:rsidRDefault="00796134" w:rsidP="00796134">
      <w:pPr>
        <w:pStyle w:val="a5"/>
        <w:numPr>
          <w:ilvl w:val="2"/>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Pr="00796134">
        <w:rPr>
          <w:rFonts w:ascii="Times New Roman" w:hAnsi="Times New Roman" w:cs="Times New Roman"/>
          <w:sz w:val="24"/>
          <w:szCs w:val="24"/>
        </w:rPr>
        <w:t>ри оценке заявок на участие в конкурсе учитывать преимущество в пользу:</w:t>
      </w:r>
    </w:p>
    <w:p w:rsidR="00796134" w:rsidRPr="00796134" w:rsidRDefault="00796134" w:rsidP="0079613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учреждений</w:t>
      </w:r>
      <w:r w:rsidRPr="00796134">
        <w:rPr>
          <w:rFonts w:ascii="Times New Roman" w:hAnsi="Times New Roman" w:cs="Times New Roman"/>
          <w:sz w:val="24"/>
          <w:szCs w:val="24"/>
        </w:rPr>
        <w:t xml:space="preserve"> и предприятиям уголовно-исполнительной системы;</w:t>
      </w:r>
    </w:p>
    <w:p w:rsidR="00796134" w:rsidRPr="00796134" w:rsidRDefault="00796134" w:rsidP="00796134">
      <w:pPr>
        <w:spacing w:after="0" w:line="240" w:lineRule="auto"/>
        <w:ind w:left="426"/>
        <w:jc w:val="both"/>
        <w:rPr>
          <w:rFonts w:ascii="Times New Roman" w:hAnsi="Times New Roman" w:cs="Times New Roman"/>
          <w:sz w:val="24"/>
          <w:szCs w:val="24"/>
        </w:rPr>
      </w:pPr>
      <w:r w:rsidRPr="00796134">
        <w:rPr>
          <w:rFonts w:ascii="Times New Roman" w:hAnsi="Times New Roman" w:cs="Times New Roman"/>
          <w:sz w:val="24"/>
          <w:szCs w:val="24"/>
        </w:rPr>
        <w:t>- организациям инвалидов;</w:t>
      </w:r>
    </w:p>
    <w:p w:rsidR="00796134" w:rsidRPr="00796134" w:rsidRDefault="00796134" w:rsidP="00796134">
      <w:pPr>
        <w:spacing w:after="0" w:line="240" w:lineRule="auto"/>
        <w:ind w:left="426"/>
        <w:jc w:val="both"/>
        <w:rPr>
          <w:rFonts w:ascii="Times New Roman" w:hAnsi="Times New Roman" w:cs="Times New Roman"/>
          <w:sz w:val="24"/>
          <w:szCs w:val="24"/>
        </w:rPr>
      </w:pPr>
      <w:r w:rsidRPr="00796134">
        <w:rPr>
          <w:rFonts w:ascii="Times New Roman" w:hAnsi="Times New Roman" w:cs="Times New Roman"/>
          <w:sz w:val="24"/>
          <w:szCs w:val="24"/>
        </w:rPr>
        <w:t>- субъектам малого предпринимательства;</w:t>
      </w:r>
    </w:p>
    <w:p w:rsidR="00796134" w:rsidRPr="00796134" w:rsidRDefault="00745CFF" w:rsidP="0079613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796134" w:rsidRPr="00796134">
        <w:rPr>
          <w:rFonts w:ascii="Times New Roman" w:hAnsi="Times New Roman" w:cs="Times New Roman"/>
          <w:sz w:val="24"/>
          <w:szCs w:val="24"/>
        </w:rPr>
        <w:t>социально ориентированным некоммерческим организациям</w:t>
      </w:r>
      <w:proofErr w:type="gramStart"/>
      <w:r w:rsidR="00796134" w:rsidRPr="00796134">
        <w:rPr>
          <w:rFonts w:ascii="Times New Roman" w:hAnsi="Times New Roman" w:cs="Times New Roman"/>
          <w:sz w:val="24"/>
          <w:szCs w:val="24"/>
        </w:rPr>
        <w:t>.</w:t>
      </w:r>
      <w:proofErr w:type="gramEnd"/>
      <w:r w:rsidR="00796134" w:rsidRPr="00796134">
        <w:rPr>
          <w:rFonts w:ascii="Times New Roman" w:hAnsi="Times New Roman" w:cs="Times New Roman"/>
          <w:sz w:val="24"/>
          <w:szCs w:val="24"/>
        </w:rPr>
        <w:t xml:space="preserve"> </w:t>
      </w:r>
      <w:proofErr w:type="gramStart"/>
      <w:r w:rsidR="00796134" w:rsidRPr="00796134">
        <w:rPr>
          <w:rFonts w:ascii="Times New Roman" w:hAnsi="Times New Roman" w:cs="Times New Roman"/>
          <w:sz w:val="24"/>
          <w:szCs w:val="24"/>
        </w:rPr>
        <w:t>у</w:t>
      </w:r>
      <w:proofErr w:type="gramEnd"/>
      <w:r w:rsidR="00796134" w:rsidRPr="00796134">
        <w:rPr>
          <w:rFonts w:ascii="Times New Roman" w:hAnsi="Times New Roman" w:cs="Times New Roman"/>
          <w:sz w:val="24"/>
          <w:szCs w:val="24"/>
        </w:rPr>
        <w:t>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6134" w:rsidRPr="00EB6B63" w:rsidRDefault="00796134" w:rsidP="00796134">
      <w:pPr>
        <w:pStyle w:val="a5"/>
        <w:keepNext/>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Единая комиссия при осуществлении закупок путем проведения электронного аукциона обязана: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 xml:space="preserve">в срок, не превышающий семи дней </w:t>
      </w:r>
      <w:proofErr w:type="gramStart"/>
      <w:r w:rsidRPr="00EB6B63">
        <w:rPr>
          <w:rFonts w:ascii="Times New Roman" w:hAnsi="Times New Roman" w:cs="Times New Roman"/>
          <w:sz w:val="24"/>
          <w:szCs w:val="24"/>
        </w:rPr>
        <w:t>с даты окончания</w:t>
      </w:r>
      <w:proofErr w:type="gramEnd"/>
      <w:r w:rsidRPr="00EB6B63">
        <w:rPr>
          <w:rFonts w:ascii="Times New Roman" w:hAnsi="Times New Roman" w:cs="Times New Roman"/>
          <w:sz w:val="24"/>
          <w:szCs w:val="24"/>
        </w:rPr>
        <w:t xml:space="preserve">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proofErr w:type="gramStart"/>
      <w:r w:rsidRPr="00EB6B63">
        <w:rPr>
          <w:rFonts w:ascii="Times New Roman" w:hAnsi="Times New Roman" w:cs="Times New Roman"/>
          <w:sz w:val="24"/>
          <w:szCs w:val="24"/>
        </w:rPr>
        <w:t>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 установленным</w:t>
      </w:r>
      <w:proofErr w:type="gramEnd"/>
      <w:r w:rsidRPr="00EB6B63">
        <w:rPr>
          <w:rFonts w:ascii="Times New Roman" w:hAnsi="Times New Roman" w:cs="Times New Roman"/>
          <w:sz w:val="24"/>
          <w:szCs w:val="24"/>
        </w:rPr>
        <w:t xml:space="preserve"> документацией об электронном аукционе;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proofErr w:type="gramStart"/>
      <w:r w:rsidRPr="00EB6B63">
        <w:rPr>
          <w:rFonts w:ascii="Times New Roman" w:hAnsi="Times New Roman" w:cs="Times New Roman"/>
          <w:sz w:val="24"/>
          <w:szCs w:val="24"/>
        </w:rPr>
        <w:t xml:space="preserve">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w:t>
      </w:r>
      <w:r w:rsidRPr="00EB6B63">
        <w:rPr>
          <w:rFonts w:ascii="Times New Roman" w:hAnsi="Times New Roman" w:cs="Times New Roman"/>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непосредственно в день окончания рассмотрения вторых частей заявок на участие в электронном аукционе оформить и подписать протокол подведения итогов электронного аукциона.</w:t>
      </w:r>
    </w:p>
    <w:p w:rsidR="00796134" w:rsidRPr="00EB6B63" w:rsidRDefault="00796134" w:rsidP="00796134">
      <w:pPr>
        <w:pStyle w:val="a5"/>
        <w:keepNext/>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Единая комиссия при осуществлении закупок путем проведения закрытого аукциона обязана: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 xml:space="preserve">в срок, не превышающий десяти дней </w:t>
      </w:r>
      <w:proofErr w:type="gramStart"/>
      <w:r w:rsidRPr="00EB6B63">
        <w:rPr>
          <w:rFonts w:ascii="Times New Roman" w:hAnsi="Times New Roman" w:cs="Times New Roman"/>
          <w:sz w:val="24"/>
          <w:szCs w:val="24"/>
        </w:rPr>
        <w:t>с даты окончания</w:t>
      </w:r>
      <w:proofErr w:type="gramEnd"/>
      <w:r w:rsidRPr="00EB6B63">
        <w:rPr>
          <w:rFonts w:ascii="Times New Roman" w:hAnsi="Times New Roman" w:cs="Times New Roman"/>
          <w:sz w:val="24"/>
          <w:szCs w:val="24"/>
        </w:rPr>
        <w:t xml:space="preserve">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присутствовать при проведении закрытого аукциона;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регистрировать участников закрытого аукциона или их представителей непосредственно перед началом проведения закрытого аукциона;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провести открытое голосование для выбора аукциониста из числа членов Единой комиссии;</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непосредственно в день проведения закрытого аукциона подписать протокол закрытого аукциона.</w:t>
      </w:r>
    </w:p>
    <w:p w:rsidR="00796134" w:rsidRPr="00EB6B63" w:rsidRDefault="00796134" w:rsidP="00796134">
      <w:pPr>
        <w:pStyle w:val="a5"/>
        <w:keepNext/>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Единая комиссия при осуществлении закупок путем проведения запроса котировок обязана: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proofErr w:type="gramStart"/>
      <w:r w:rsidRPr="00EB6B63">
        <w:rPr>
          <w:rFonts w:ascii="Times New Roman" w:hAnsi="Times New Roman" w:cs="Times New Roman"/>
          <w:sz w:val="24"/>
          <w:szCs w:val="24"/>
        </w:rPr>
        <w:t>в течение одного рабочего дня, следующего после даты окончания срока подачи заявок на участие в запросе котировок, вскрыть конверты с такими заявками и (или) открыть доступ к поданным в форме электронных документов заявкам на участие в запросе котировок, рассмотреть такие заявки в части соответствия их требованиям, установленным в извещении о проведении запроса котировок, и оценить такие заявки;</w:t>
      </w:r>
      <w:proofErr w:type="gramEnd"/>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proofErr w:type="gramStart"/>
      <w:r w:rsidRPr="00EB6B63">
        <w:rPr>
          <w:rFonts w:ascii="Times New Roman" w:hAnsi="Times New Roman" w:cs="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w:t>
      </w:r>
      <w:proofErr w:type="gramEnd"/>
      <w:r w:rsidRPr="00EB6B63">
        <w:rPr>
          <w:rFonts w:ascii="Times New Roman" w:hAnsi="Times New Roman" w:cs="Times New Roman"/>
          <w:sz w:val="24"/>
          <w:szCs w:val="24"/>
        </w:rPr>
        <w:t xml:space="preserve"> (или) открытия доступа к поданным в форме электронных документов таким заявкам;</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proofErr w:type="gramStart"/>
      <w:r w:rsidRPr="00EB6B63">
        <w:rPr>
          <w:rFonts w:ascii="Times New Roman" w:hAnsi="Times New Roman" w:cs="Times New Roman"/>
          <w:sz w:val="24"/>
          <w:szCs w:val="24"/>
        </w:rPr>
        <w:t>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 в</w:t>
      </w:r>
      <w:proofErr w:type="gramEnd"/>
      <w:r w:rsidRPr="00EB6B63">
        <w:rPr>
          <w:rFonts w:ascii="Times New Roman" w:hAnsi="Times New Roman" w:cs="Times New Roman"/>
          <w:sz w:val="24"/>
          <w:szCs w:val="24"/>
        </w:rPr>
        <w:t xml:space="preserve"> сфере закупок товаров, работ, услуг для обеспечения государственных и муниципальных нужд;</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lastRenderedPageBreak/>
        <w:t xml:space="preserve">в срок, не превышающий десяти дней </w:t>
      </w:r>
      <w:proofErr w:type="gramStart"/>
      <w:r w:rsidRPr="00EB6B63">
        <w:rPr>
          <w:rFonts w:ascii="Times New Roman" w:hAnsi="Times New Roman" w:cs="Times New Roman"/>
          <w:sz w:val="24"/>
          <w:szCs w:val="24"/>
        </w:rPr>
        <w:t>с даты истечения</w:t>
      </w:r>
      <w:proofErr w:type="gramEnd"/>
      <w:r w:rsidRPr="00EB6B63">
        <w:rPr>
          <w:rFonts w:ascii="Times New Roman" w:hAnsi="Times New Roman" w:cs="Times New Roman"/>
          <w:sz w:val="24"/>
          <w:szCs w:val="24"/>
        </w:rPr>
        <w:t xml:space="preserve"> срока подачи заявок на участие в предварительном отборе, рассмотреть поданные заявки на участие в предварительном отборе;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proofErr w:type="gramStart"/>
      <w:r w:rsidRPr="00EB6B63">
        <w:rPr>
          <w:rFonts w:ascii="Times New Roman" w:hAnsi="Times New Roman" w:cs="Times New Roman"/>
          <w:sz w:val="24"/>
          <w:szCs w:val="24"/>
        </w:rPr>
        <w:t>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Единая комиссия при осуществлении закупок путем проведения запроса предложений обязана: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proofErr w:type="gramStart"/>
      <w:r w:rsidRPr="00EB6B63">
        <w:rPr>
          <w:rFonts w:ascii="Times New Roman" w:hAnsi="Times New Roman" w:cs="Times New Roman"/>
          <w:sz w:val="24"/>
          <w:szCs w:val="24"/>
        </w:rPr>
        <w:t>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roofErr w:type="gramEnd"/>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 xml:space="preserve">зафиксировать заявки на участие в запросе предложений в виде таблицы и приложить к протоколу проведения запроса предложений; </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непосредственно в день проведения запроса предложений оформить и подписать протокол проведения запроса предложений;</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 xml:space="preserve">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 </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lastRenderedPageBreak/>
        <w:t>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796134" w:rsidRPr="00EB6B63" w:rsidRDefault="00796134" w:rsidP="00796134">
      <w:pPr>
        <w:spacing w:after="0" w:line="240" w:lineRule="auto"/>
        <w:ind w:firstLine="567"/>
        <w:jc w:val="both"/>
        <w:rPr>
          <w:rFonts w:ascii="Times New Roman" w:hAnsi="Times New Roman" w:cs="Times New Roman"/>
          <w:sz w:val="24"/>
          <w:szCs w:val="24"/>
        </w:rPr>
      </w:pPr>
    </w:p>
    <w:p w:rsidR="00796134" w:rsidRPr="006F3851" w:rsidRDefault="00796134" w:rsidP="00796134">
      <w:pPr>
        <w:pStyle w:val="a5"/>
        <w:numPr>
          <w:ilvl w:val="0"/>
          <w:numId w:val="11"/>
        </w:numPr>
        <w:spacing w:after="0" w:line="240" w:lineRule="auto"/>
        <w:ind w:left="0" w:firstLine="0"/>
        <w:jc w:val="center"/>
        <w:rPr>
          <w:rFonts w:ascii="Times New Roman" w:hAnsi="Times New Roman" w:cs="Times New Roman"/>
          <w:b/>
          <w:bCs/>
          <w:sz w:val="24"/>
          <w:szCs w:val="24"/>
        </w:rPr>
      </w:pPr>
      <w:r w:rsidRPr="006F3851">
        <w:rPr>
          <w:rFonts w:ascii="Times New Roman" w:hAnsi="Times New Roman" w:cs="Times New Roman"/>
          <w:b/>
          <w:bCs/>
          <w:sz w:val="24"/>
          <w:szCs w:val="24"/>
        </w:rPr>
        <w:t>ПРАВА И ОБЯЗАННОСТИ ЧЛЕНОВ ЕДИНОЙ КОМИССИИ</w:t>
      </w:r>
    </w:p>
    <w:p w:rsidR="00796134" w:rsidRPr="006F3851" w:rsidRDefault="00796134" w:rsidP="00796134">
      <w:pPr>
        <w:pStyle w:val="a5"/>
        <w:spacing w:after="0" w:line="240" w:lineRule="auto"/>
        <w:ind w:left="0" w:firstLine="567"/>
        <w:jc w:val="both"/>
        <w:rPr>
          <w:rFonts w:ascii="Times New Roman" w:hAnsi="Times New Roman" w:cs="Times New Roman"/>
          <w:sz w:val="12"/>
          <w:szCs w:val="12"/>
        </w:rPr>
      </w:pPr>
    </w:p>
    <w:p w:rsidR="00796134" w:rsidRPr="006F3851" w:rsidRDefault="00796134" w:rsidP="00796134">
      <w:pPr>
        <w:pStyle w:val="a5"/>
        <w:numPr>
          <w:ilvl w:val="1"/>
          <w:numId w:val="11"/>
        </w:numPr>
        <w:spacing w:after="0" w:line="240" w:lineRule="auto"/>
        <w:ind w:left="0" w:firstLine="567"/>
        <w:jc w:val="both"/>
        <w:rPr>
          <w:rFonts w:ascii="Times New Roman" w:hAnsi="Times New Roman" w:cs="Times New Roman"/>
          <w:b/>
          <w:bCs/>
          <w:sz w:val="24"/>
          <w:szCs w:val="24"/>
        </w:rPr>
      </w:pPr>
      <w:r w:rsidRPr="006F3851">
        <w:rPr>
          <w:rFonts w:ascii="Times New Roman" w:hAnsi="Times New Roman" w:cs="Times New Roman"/>
          <w:b/>
          <w:bCs/>
          <w:sz w:val="24"/>
          <w:szCs w:val="24"/>
        </w:rPr>
        <w:t>Члены Единой комиссии вправе: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знакомиться со всеми представленными на рассмотрение документами и сведениями, составляющими заявку на участие в закупке;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выступать по вопросам повестки дня на заседаниях Единой комиссии;</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796134" w:rsidRPr="00EB6B63" w:rsidRDefault="00796134" w:rsidP="00796134">
      <w:pPr>
        <w:pStyle w:val="a5"/>
        <w:keepNext/>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Члены Единой комиссии обязаны:</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знать и руководствоваться в своей деятельности требованиями законодательства Российской Федерации и настоящего Положения;</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действовать в рамках своих полномочий,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сообщать председателю комиссии или заказчику о своей заинтересованности в проводимой закупке в случаях, предусмотренных пунктом 4.6. настоящего Положения.</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Члены Единой комиссии:</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proofErr w:type="gramStart"/>
      <w:r w:rsidRPr="00EB6B63">
        <w:rPr>
          <w:rFonts w:ascii="Times New Roman" w:hAnsi="Times New Roman" w:cs="Times New Roman"/>
          <w:sz w:val="24"/>
          <w:szCs w:val="24"/>
        </w:rPr>
        <w:lastRenderedPageBreak/>
        <w:t>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w:t>
      </w:r>
      <w:proofErr w:type="gramEnd"/>
      <w:r w:rsidRPr="00EB6B63">
        <w:rPr>
          <w:rFonts w:ascii="Times New Roman" w:hAnsi="Times New Roman" w:cs="Times New Roman"/>
          <w:sz w:val="24"/>
          <w:szCs w:val="24"/>
        </w:rPr>
        <w:t xml:space="preserve"> в открытом конкурсе, протокол рассмотрения и оценки заявок на участие в конкурсах, протокол первого этапа двухэтапного конкурса, протокол </w:t>
      </w:r>
      <w:proofErr w:type="spellStart"/>
      <w:r w:rsidRPr="00EB6B63">
        <w:rPr>
          <w:rFonts w:ascii="Times New Roman" w:hAnsi="Times New Roman" w:cs="Times New Roman"/>
          <w:sz w:val="24"/>
          <w:szCs w:val="24"/>
        </w:rPr>
        <w:t>предквалификационного</w:t>
      </w:r>
      <w:proofErr w:type="spellEnd"/>
      <w:r w:rsidRPr="00EB6B63">
        <w:rPr>
          <w:rFonts w:ascii="Times New Roman" w:hAnsi="Times New Roman" w:cs="Times New Roman"/>
          <w:sz w:val="24"/>
          <w:szCs w:val="24"/>
        </w:rPr>
        <w:t xml:space="preserve"> отбора;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sidRPr="00EB6B63">
        <w:rPr>
          <w:rFonts w:ascii="Times New Roman" w:hAnsi="Times New Roman" w:cs="Times New Roman"/>
          <w:sz w:val="24"/>
          <w:szCs w:val="24"/>
        </w:rPr>
        <w:t>ии ау</w:t>
      </w:r>
      <w:proofErr w:type="gramEnd"/>
      <w:r w:rsidRPr="00EB6B63">
        <w:rPr>
          <w:rFonts w:ascii="Times New Roman" w:hAnsi="Times New Roman" w:cs="Times New Roman"/>
          <w:sz w:val="24"/>
          <w:szCs w:val="24"/>
        </w:rPr>
        <w:t>кциониста, оформляют и подписывают протокол рассмотрения заявок на участие в закрытом аукционе, протокол проведения закрытого аукциона;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proofErr w:type="gramStart"/>
      <w:r w:rsidRPr="00EB6B63">
        <w:rPr>
          <w:rFonts w:ascii="Times New Roman" w:hAnsi="Times New Roman" w:cs="Times New Roman"/>
          <w:sz w:val="24"/>
          <w:szCs w:val="24"/>
        </w:rPr>
        <w:t>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w:t>
      </w:r>
      <w:proofErr w:type="gramEnd"/>
      <w:r w:rsidRPr="00EB6B63">
        <w:rPr>
          <w:rFonts w:ascii="Times New Roman" w:hAnsi="Times New Roman" w:cs="Times New Roman"/>
          <w:sz w:val="24"/>
          <w:szCs w:val="24"/>
        </w:rPr>
        <w:t xml:space="preserve">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Председатель Единой комиссии:</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осуществляет общее руководство работой Единой комиссии и обеспечивает выполнение настоящего Положения;</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объявляет заседание правомочным или выносит решение о его переносе из-за отсутствия необходимого количества членов Единой комиссии;</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открывает и ведет заседания Единой комиссии, объявляет перерывы;</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объявляет состав Единой комиссии;</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определяет порядок рассмотрения обсуждаемых вопросов;</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lastRenderedPageBreak/>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В отсутствие Председателя Единой комиссии его обязанности и функции осуществляет другой член Единой комиссии, выбираемый путем голосования членов Единой комиссии большинством голосов.</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Секретарь Единой комиссии, в случае если он утвержден решением заказчика, уполномоченного органа, уполномоченного учреждения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796134" w:rsidRPr="00EB6B63" w:rsidRDefault="00796134" w:rsidP="00796134">
      <w:pPr>
        <w:spacing w:after="0" w:line="240" w:lineRule="auto"/>
        <w:ind w:firstLine="567"/>
        <w:jc w:val="both"/>
        <w:rPr>
          <w:rFonts w:ascii="Times New Roman" w:hAnsi="Times New Roman" w:cs="Times New Roman"/>
          <w:sz w:val="24"/>
          <w:szCs w:val="24"/>
        </w:rPr>
      </w:pPr>
    </w:p>
    <w:p w:rsidR="00796134" w:rsidRPr="00EB6B63" w:rsidRDefault="00796134" w:rsidP="00796134">
      <w:pPr>
        <w:pStyle w:val="a5"/>
        <w:numPr>
          <w:ilvl w:val="0"/>
          <w:numId w:val="11"/>
        </w:numPr>
        <w:spacing w:after="0" w:line="240" w:lineRule="auto"/>
        <w:ind w:left="0" w:firstLine="0"/>
        <w:jc w:val="center"/>
        <w:rPr>
          <w:rFonts w:ascii="Times New Roman" w:hAnsi="Times New Roman" w:cs="Times New Roman"/>
          <w:b/>
          <w:bCs/>
          <w:sz w:val="24"/>
          <w:szCs w:val="24"/>
        </w:rPr>
      </w:pPr>
      <w:r w:rsidRPr="00EB6B63">
        <w:rPr>
          <w:rFonts w:ascii="Times New Roman" w:hAnsi="Times New Roman" w:cs="Times New Roman"/>
          <w:b/>
          <w:bCs/>
          <w:sz w:val="24"/>
          <w:szCs w:val="24"/>
        </w:rPr>
        <w:t>ФУНКЦИИ ЕДИНОЙ КОМИССИИ</w:t>
      </w:r>
    </w:p>
    <w:p w:rsidR="00796134" w:rsidRPr="00EB6B63" w:rsidRDefault="00796134" w:rsidP="00796134">
      <w:pPr>
        <w:pStyle w:val="a5"/>
        <w:keepNext/>
        <w:spacing w:after="0" w:line="240" w:lineRule="auto"/>
        <w:ind w:left="360"/>
        <w:jc w:val="both"/>
        <w:rPr>
          <w:rFonts w:ascii="Times New Roman" w:hAnsi="Times New Roman" w:cs="Times New Roman"/>
          <w:sz w:val="10"/>
          <w:szCs w:val="10"/>
        </w:rPr>
      </w:pP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Функции Единой комиссии при осуществлении закупок путем проведении конкурсов:</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вскрытие конвертов с заявками на участие в конкурсах и (или) открытие доступа к поданным в форме электронных документов заявкам на участие в конкурсе;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рассмотрение и оценка заявок на участие в конкурсе;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определение победителя конкурса;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оформление протокола рассмотрения и оценки заявок на участие в конкурсе;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оформление протокола первого этапа двухэтапного конкурса;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 xml:space="preserve">оформление протокола </w:t>
      </w:r>
      <w:proofErr w:type="spellStart"/>
      <w:r w:rsidRPr="00EB6B63">
        <w:rPr>
          <w:rFonts w:ascii="Times New Roman" w:hAnsi="Times New Roman" w:cs="Times New Roman"/>
          <w:sz w:val="24"/>
          <w:szCs w:val="24"/>
        </w:rPr>
        <w:t>предквалификационного</w:t>
      </w:r>
      <w:proofErr w:type="spellEnd"/>
      <w:r w:rsidRPr="00EB6B63">
        <w:rPr>
          <w:rFonts w:ascii="Times New Roman" w:hAnsi="Times New Roman" w:cs="Times New Roman"/>
          <w:sz w:val="24"/>
          <w:szCs w:val="24"/>
        </w:rPr>
        <w:t xml:space="preserve"> отбора;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796134" w:rsidRPr="00EB6B63" w:rsidRDefault="00796134" w:rsidP="00796134">
      <w:pPr>
        <w:pStyle w:val="a5"/>
        <w:keepNext/>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Функции Единой комиссии при осуществлении закупок путем проведения электронных аукционов:</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рассмотрение первых и вторых частей заявок на участие в электронном аукционе;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оформление протокола рассмотрения заявок на участие в электронном аукционе;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оформление протокола подведения итогов электронного аукциона;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796134" w:rsidRPr="00EB6B63" w:rsidRDefault="00796134" w:rsidP="00796134">
      <w:pPr>
        <w:pStyle w:val="a5"/>
        <w:keepNext/>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Функции Единой комиссии при осуществлении закупок путем проведения закрытых аукционов:</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рассмотрение заявок на участие в закрытом аукционе;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присутствие при проведении закрытого аукциона;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осуществление функций аукциониста;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оформление протокола рассмотрения заявок на участие в закрытом аукционе;</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оформление протокола проведения закрытого аукциона;</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796134" w:rsidRPr="00EB6B63" w:rsidRDefault="00796134" w:rsidP="00796134">
      <w:pPr>
        <w:pStyle w:val="a5"/>
        <w:keepNext/>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lastRenderedPageBreak/>
        <w:t>Функции Единой комиссии при осуществлении закупок путем проведения запроса котировок:</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рассмотрение и оценка заявок на участие в запросе котировок;</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оформление протокола рассмотрения и оценки заявок на участие в запросе котировок;</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796134" w:rsidRPr="00EB6B63" w:rsidRDefault="00796134" w:rsidP="00796134">
      <w:pPr>
        <w:pStyle w:val="a5"/>
        <w:keepNext/>
        <w:numPr>
          <w:ilvl w:val="1"/>
          <w:numId w:val="11"/>
        </w:numPr>
        <w:spacing w:after="0" w:line="240" w:lineRule="auto"/>
        <w:ind w:left="0" w:firstLine="567"/>
        <w:jc w:val="both"/>
        <w:rPr>
          <w:rFonts w:ascii="Times New Roman" w:hAnsi="Times New Roman" w:cs="Times New Roman"/>
          <w:b/>
          <w:bCs/>
          <w:sz w:val="24"/>
          <w:szCs w:val="24"/>
        </w:rPr>
      </w:pPr>
      <w:r w:rsidRPr="00EB6B63">
        <w:rPr>
          <w:rFonts w:ascii="Times New Roman" w:hAnsi="Times New Roman" w:cs="Times New Roman"/>
          <w:b/>
          <w:bCs/>
          <w:sz w:val="24"/>
          <w:szCs w:val="24"/>
        </w:rPr>
        <w:t>Функции Единой комиссии при осуществлении закупок путем проведения запроса предложений:</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рассмотрение и оценка предложений на участие в запросе предложений;</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оценка окончательных предложений и определение победителя запроса предложений;</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оформление протокола проведения запроса предложений, итогового протокола проведения запроса предложений;</w:t>
      </w:r>
    </w:p>
    <w:p w:rsidR="00796134" w:rsidRPr="00EB6B63" w:rsidRDefault="00796134" w:rsidP="00796134">
      <w:pPr>
        <w:pStyle w:val="a5"/>
        <w:numPr>
          <w:ilvl w:val="2"/>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796134" w:rsidRPr="00EB6B63" w:rsidRDefault="00796134" w:rsidP="00796134">
      <w:pPr>
        <w:spacing w:after="0" w:line="240" w:lineRule="auto"/>
        <w:ind w:firstLine="567"/>
        <w:jc w:val="both"/>
        <w:rPr>
          <w:rFonts w:ascii="Times New Roman" w:hAnsi="Times New Roman" w:cs="Times New Roman"/>
          <w:sz w:val="24"/>
          <w:szCs w:val="24"/>
        </w:rPr>
      </w:pPr>
    </w:p>
    <w:p w:rsidR="00796134" w:rsidRPr="00EB6B63" w:rsidRDefault="00796134" w:rsidP="00796134">
      <w:pPr>
        <w:pStyle w:val="a5"/>
        <w:keepNext/>
        <w:numPr>
          <w:ilvl w:val="0"/>
          <w:numId w:val="11"/>
        </w:numPr>
        <w:spacing w:after="0" w:line="240" w:lineRule="auto"/>
        <w:ind w:left="0" w:firstLine="0"/>
        <w:jc w:val="center"/>
        <w:rPr>
          <w:rFonts w:ascii="Times New Roman" w:hAnsi="Times New Roman" w:cs="Times New Roman"/>
          <w:b/>
          <w:bCs/>
          <w:sz w:val="24"/>
          <w:szCs w:val="24"/>
        </w:rPr>
      </w:pPr>
      <w:r w:rsidRPr="00EB6B63">
        <w:rPr>
          <w:rFonts w:ascii="Times New Roman" w:hAnsi="Times New Roman" w:cs="Times New Roman"/>
          <w:b/>
          <w:bCs/>
          <w:sz w:val="24"/>
          <w:szCs w:val="24"/>
        </w:rPr>
        <w:t>ПОРЯДОК ПРОВЕДЕНИЯ ЗАСЕДАНИЙ ЕДИНОЙ КОМИССИИ</w:t>
      </w:r>
    </w:p>
    <w:p w:rsidR="00796134" w:rsidRPr="00EB6B63" w:rsidRDefault="00796134" w:rsidP="00796134">
      <w:pPr>
        <w:pStyle w:val="a5"/>
        <w:keepNext/>
        <w:spacing w:after="0" w:line="240" w:lineRule="auto"/>
        <w:ind w:left="360"/>
        <w:jc w:val="both"/>
        <w:rPr>
          <w:rFonts w:ascii="Times New Roman" w:hAnsi="Times New Roman" w:cs="Times New Roman"/>
          <w:sz w:val="10"/>
          <w:szCs w:val="10"/>
        </w:rPr>
      </w:pP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Заседания Единой комиссии открываются и закрываются Председателем Единой комиссии.</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 xml:space="preserve">При осуществлении своих функций Единая комиссия взаимодействует с заказчиком (контрактной службой/контрактным управляющим), уполномоченным </w:t>
      </w:r>
      <w:r w:rsidRPr="00EB6B63">
        <w:rPr>
          <w:rFonts w:ascii="Times New Roman" w:hAnsi="Times New Roman" w:cs="Times New Roman"/>
          <w:sz w:val="24"/>
          <w:szCs w:val="24"/>
        </w:rPr>
        <w:lastRenderedPageBreak/>
        <w:t>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796134" w:rsidRPr="00EB6B63" w:rsidRDefault="00796134" w:rsidP="00796134">
      <w:pPr>
        <w:spacing w:after="0" w:line="240" w:lineRule="auto"/>
        <w:ind w:firstLine="567"/>
        <w:jc w:val="both"/>
        <w:rPr>
          <w:rFonts w:ascii="Times New Roman" w:hAnsi="Times New Roman" w:cs="Times New Roman"/>
          <w:sz w:val="24"/>
          <w:szCs w:val="24"/>
        </w:rPr>
      </w:pPr>
    </w:p>
    <w:p w:rsidR="00796134" w:rsidRPr="00EB6B63" w:rsidRDefault="00796134" w:rsidP="00796134">
      <w:pPr>
        <w:pStyle w:val="a5"/>
        <w:keepNext/>
        <w:numPr>
          <w:ilvl w:val="0"/>
          <w:numId w:val="11"/>
        </w:numPr>
        <w:spacing w:after="0" w:line="240" w:lineRule="auto"/>
        <w:ind w:left="0" w:firstLine="0"/>
        <w:jc w:val="center"/>
        <w:rPr>
          <w:rFonts w:ascii="Times New Roman" w:hAnsi="Times New Roman" w:cs="Times New Roman"/>
          <w:b/>
          <w:bCs/>
          <w:sz w:val="24"/>
          <w:szCs w:val="24"/>
        </w:rPr>
      </w:pPr>
      <w:r w:rsidRPr="00EB6B63">
        <w:rPr>
          <w:rFonts w:ascii="Times New Roman" w:hAnsi="Times New Roman" w:cs="Times New Roman"/>
          <w:b/>
          <w:bCs/>
          <w:sz w:val="24"/>
          <w:szCs w:val="24"/>
        </w:rPr>
        <w:t>ОТВЕТСТВЕННОСТЬ ЧЛЕНОВ ЕДИНОЙ КОМИССИИ</w:t>
      </w:r>
    </w:p>
    <w:p w:rsidR="00796134" w:rsidRPr="00EB6B63" w:rsidRDefault="00796134" w:rsidP="00796134">
      <w:pPr>
        <w:pStyle w:val="a5"/>
        <w:keepNext/>
        <w:spacing w:after="0" w:line="240" w:lineRule="auto"/>
        <w:ind w:left="360"/>
        <w:jc w:val="both"/>
        <w:rPr>
          <w:rFonts w:ascii="Times New Roman" w:hAnsi="Times New Roman" w:cs="Times New Roman"/>
          <w:sz w:val="10"/>
          <w:szCs w:val="10"/>
        </w:rPr>
      </w:pP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proofErr w:type="gramStart"/>
      <w:r w:rsidRPr="00EB6B63">
        <w:rPr>
          <w:rFonts w:ascii="Times New Roman" w:hAnsi="Times New Roman" w:cs="Times New Roman"/>
          <w:sz w:val="24"/>
          <w:szCs w:val="24"/>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roofErr w:type="gramEnd"/>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proofErr w:type="gramStart"/>
      <w:r w:rsidRPr="00EB6B63">
        <w:rPr>
          <w:rFonts w:ascii="Times New Roman" w:hAnsi="Times New Roman" w:cs="Times New Roman"/>
          <w:sz w:val="24"/>
          <w:szCs w:val="24"/>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sidRPr="00EB6B63">
        <w:rPr>
          <w:rFonts w:ascii="Times New Roman" w:hAnsi="Times New Roman" w:cs="Times New Roman"/>
          <w:sz w:val="24"/>
          <w:szCs w:val="24"/>
        </w:rPr>
        <w:t xml:space="preserve"> с момента, когда он узнал о таком нарушении.</w:t>
      </w:r>
    </w:p>
    <w:p w:rsidR="00796134" w:rsidRPr="00EB6B63" w:rsidRDefault="00796134" w:rsidP="00796134">
      <w:pPr>
        <w:pStyle w:val="a5"/>
        <w:numPr>
          <w:ilvl w:val="1"/>
          <w:numId w:val="11"/>
        </w:numPr>
        <w:spacing w:after="0" w:line="240" w:lineRule="auto"/>
        <w:ind w:left="0" w:firstLine="567"/>
        <w:jc w:val="both"/>
        <w:rPr>
          <w:rFonts w:ascii="Times New Roman" w:hAnsi="Times New Roman" w:cs="Times New Roman"/>
          <w:sz w:val="24"/>
          <w:szCs w:val="24"/>
        </w:rPr>
      </w:pPr>
      <w:r w:rsidRPr="00EB6B63">
        <w:rPr>
          <w:rFonts w:ascii="Times New Roman" w:hAnsi="Times New Roman" w:cs="Times New Roman"/>
          <w:sz w:val="24"/>
          <w:szCs w:val="24"/>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796134" w:rsidRPr="0054275F" w:rsidRDefault="00796134" w:rsidP="00796134">
      <w:pPr>
        <w:pStyle w:val="a5"/>
        <w:numPr>
          <w:ilvl w:val="1"/>
          <w:numId w:val="11"/>
        </w:numPr>
        <w:spacing w:after="0" w:line="240" w:lineRule="auto"/>
        <w:ind w:left="0" w:firstLine="567"/>
        <w:jc w:val="both"/>
        <w:rPr>
          <w:rFonts w:ascii="Times New Roman" w:hAnsi="Times New Roman" w:cs="Times New Roman"/>
          <w:color w:val="FF0000"/>
          <w:sz w:val="24"/>
          <w:szCs w:val="24"/>
        </w:rPr>
      </w:pPr>
      <w:r w:rsidRPr="00EB6B63">
        <w:rPr>
          <w:rFonts w:ascii="Times New Roman" w:hAnsi="Times New Roman" w:cs="Times New Roman"/>
          <w:sz w:val="24"/>
          <w:szCs w:val="24"/>
        </w:rPr>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r w:rsidRPr="0054275F">
        <w:rPr>
          <w:rFonts w:ascii="Times New Roman" w:hAnsi="Times New Roman" w:cs="Times New Roman"/>
          <w:sz w:val="24"/>
          <w:szCs w:val="24"/>
        </w:rPr>
        <w:t>.</w:t>
      </w:r>
    </w:p>
    <w:p w:rsidR="00796134" w:rsidRDefault="00796134" w:rsidP="00796134">
      <w:pPr>
        <w:pStyle w:val="a5"/>
        <w:spacing w:after="0" w:line="240" w:lineRule="auto"/>
        <w:jc w:val="both"/>
        <w:rPr>
          <w:rFonts w:ascii="Times New Roman" w:hAnsi="Times New Roman" w:cs="Times New Roman"/>
          <w:sz w:val="24"/>
          <w:szCs w:val="24"/>
        </w:rPr>
      </w:pPr>
    </w:p>
    <w:p w:rsidR="00796134" w:rsidRDefault="00796134" w:rsidP="00796134">
      <w:pPr>
        <w:pStyle w:val="a5"/>
        <w:spacing w:after="0" w:line="240" w:lineRule="auto"/>
        <w:jc w:val="both"/>
        <w:rPr>
          <w:rFonts w:ascii="Times New Roman" w:hAnsi="Times New Roman" w:cs="Times New Roman"/>
          <w:sz w:val="24"/>
          <w:szCs w:val="24"/>
        </w:rPr>
      </w:pPr>
    </w:p>
    <w:p w:rsidR="00796134" w:rsidRDefault="00796134" w:rsidP="00796134">
      <w:pPr>
        <w:pStyle w:val="a5"/>
        <w:spacing w:after="0" w:line="240" w:lineRule="auto"/>
        <w:jc w:val="both"/>
        <w:rPr>
          <w:rFonts w:ascii="Times New Roman" w:hAnsi="Times New Roman" w:cs="Times New Roman"/>
          <w:sz w:val="24"/>
          <w:szCs w:val="24"/>
        </w:rPr>
      </w:pPr>
    </w:p>
    <w:p w:rsidR="00796134" w:rsidRDefault="00796134" w:rsidP="00796134">
      <w:pPr>
        <w:pStyle w:val="a5"/>
        <w:spacing w:after="0" w:line="240" w:lineRule="auto"/>
        <w:jc w:val="both"/>
        <w:rPr>
          <w:rFonts w:ascii="Times New Roman" w:hAnsi="Times New Roman" w:cs="Times New Roman"/>
          <w:color w:val="FF0000"/>
          <w:sz w:val="24"/>
          <w:szCs w:val="24"/>
        </w:rPr>
      </w:pPr>
    </w:p>
    <w:p w:rsidR="00796134" w:rsidRDefault="00796134" w:rsidP="00796134">
      <w:pPr>
        <w:pStyle w:val="a5"/>
        <w:spacing w:after="0" w:line="240" w:lineRule="auto"/>
        <w:jc w:val="both"/>
        <w:rPr>
          <w:rFonts w:ascii="Times New Roman" w:hAnsi="Times New Roman" w:cs="Times New Roman"/>
          <w:color w:val="FF0000"/>
          <w:sz w:val="24"/>
          <w:szCs w:val="24"/>
        </w:rPr>
      </w:pPr>
    </w:p>
    <w:p w:rsidR="0045729D" w:rsidRPr="00796134" w:rsidRDefault="0045729D" w:rsidP="00796134">
      <w:pPr>
        <w:pStyle w:val="Standard"/>
        <w:jc w:val="center"/>
        <w:rPr>
          <w:rFonts w:cs="Times New Roman"/>
          <w:lang w:val="ru-RU"/>
        </w:rPr>
      </w:pPr>
    </w:p>
    <w:sectPr w:rsidR="0045729D" w:rsidRPr="00796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1">
      <w:start w:val="1"/>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2">
      <w:start w:val="1"/>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3">
      <w:start w:val="1"/>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4">
      <w:start w:val="1"/>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5">
      <w:start w:val="1"/>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6">
      <w:start w:val="1"/>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7">
      <w:start w:val="1"/>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8">
      <w:start w:val="1"/>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abstractNum>
  <w:abstractNum w:abstractNumId="1">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1">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2">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3">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4">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5">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6">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7">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8">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abstractNum>
  <w:abstractNum w:abstractNumId="2">
    <w:nsid w:val="00000005"/>
    <w:multiLevelType w:val="multilevel"/>
    <w:tmpl w:val="00000004"/>
    <w:lvl w:ilvl="0">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1">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2">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3">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4">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5">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6">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7">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8">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abstractNum>
  <w:abstractNum w:abstractNumId="3">
    <w:nsid w:val="00000007"/>
    <w:multiLevelType w:val="multilevel"/>
    <w:tmpl w:val="00000006"/>
    <w:lvl w:ilvl="0">
      <w:start w:val="3"/>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1">
      <w:start w:val="3"/>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2">
      <w:start w:val="3"/>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3">
      <w:start w:val="3"/>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4">
      <w:start w:val="3"/>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5">
      <w:start w:val="3"/>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6">
      <w:start w:val="3"/>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7">
      <w:start w:val="3"/>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lvl w:ilvl="8">
      <w:start w:val="3"/>
      <w:numFmt w:val="decimal"/>
      <w:lvlText w:val="1.%1."/>
      <w:lvlJc w:val="left"/>
      <w:rPr>
        <w:rFonts w:ascii="Century Gothic" w:hAnsi="Century Gothic" w:cs="Century Gothic"/>
        <w:b w:val="0"/>
        <w:bCs w:val="0"/>
        <w:i w:val="0"/>
        <w:iCs w:val="0"/>
        <w:smallCaps w:val="0"/>
        <w:strike w:val="0"/>
        <w:color w:val="000000"/>
        <w:spacing w:val="-2"/>
        <w:w w:val="100"/>
        <w:position w:val="0"/>
        <w:sz w:val="20"/>
        <w:szCs w:val="20"/>
        <w:u w:val="none"/>
      </w:rPr>
    </w:lvl>
  </w:abstractNum>
  <w:abstractNum w:abstractNumId="4">
    <w:nsid w:val="00000009"/>
    <w:multiLevelType w:val="multilevel"/>
    <w:tmpl w:val="00000008"/>
    <w:lvl w:ilvl="0">
      <w:start w:val="1"/>
      <w:numFmt w:val="decimal"/>
      <w:lvlText w:val="3.%1."/>
      <w:lvlJc w:val="left"/>
      <w:rPr>
        <w:rFonts w:ascii="Century Gothic" w:hAnsi="Century Gothic" w:cs="Century Gothic"/>
        <w:b w:val="0"/>
        <w:bCs w:val="0"/>
        <w:i w:val="0"/>
        <w:iCs w:val="0"/>
        <w:smallCaps w:val="0"/>
        <w:strike w:val="0"/>
        <w:color w:val="000000"/>
        <w:spacing w:val="-2"/>
        <w:w w:val="100"/>
        <w:position w:val="0"/>
        <w:sz w:val="20"/>
        <w:szCs w:val="20"/>
        <w:u w:val="none"/>
      </w:rPr>
    </w:lvl>
    <w:lvl w:ilvl="1">
      <w:start w:val="1"/>
      <w:numFmt w:val="decimal"/>
      <w:lvlText w:val="3.%1."/>
      <w:lvlJc w:val="left"/>
      <w:rPr>
        <w:rFonts w:ascii="Century Gothic" w:hAnsi="Century Gothic" w:cs="Century Gothic"/>
        <w:b w:val="0"/>
        <w:bCs w:val="0"/>
        <w:i w:val="0"/>
        <w:iCs w:val="0"/>
        <w:smallCaps w:val="0"/>
        <w:strike w:val="0"/>
        <w:color w:val="000000"/>
        <w:spacing w:val="-2"/>
        <w:w w:val="100"/>
        <w:position w:val="0"/>
        <w:sz w:val="20"/>
        <w:szCs w:val="20"/>
        <w:u w:val="none"/>
      </w:rPr>
    </w:lvl>
    <w:lvl w:ilvl="2">
      <w:start w:val="1"/>
      <w:numFmt w:val="decimal"/>
      <w:lvlText w:val="3.%1."/>
      <w:lvlJc w:val="left"/>
      <w:rPr>
        <w:rFonts w:ascii="Century Gothic" w:hAnsi="Century Gothic" w:cs="Century Gothic"/>
        <w:b w:val="0"/>
        <w:bCs w:val="0"/>
        <w:i w:val="0"/>
        <w:iCs w:val="0"/>
        <w:smallCaps w:val="0"/>
        <w:strike w:val="0"/>
        <w:color w:val="000000"/>
        <w:spacing w:val="-2"/>
        <w:w w:val="100"/>
        <w:position w:val="0"/>
        <w:sz w:val="20"/>
        <w:szCs w:val="20"/>
        <w:u w:val="none"/>
      </w:rPr>
    </w:lvl>
    <w:lvl w:ilvl="3">
      <w:start w:val="1"/>
      <w:numFmt w:val="decimal"/>
      <w:lvlText w:val="3.%1."/>
      <w:lvlJc w:val="left"/>
      <w:rPr>
        <w:rFonts w:ascii="Century Gothic" w:hAnsi="Century Gothic" w:cs="Century Gothic"/>
        <w:b w:val="0"/>
        <w:bCs w:val="0"/>
        <w:i w:val="0"/>
        <w:iCs w:val="0"/>
        <w:smallCaps w:val="0"/>
        <w:strike w:val="0"/>
        <w:color w:val="000000"/>
        <w:spacing w:val="-2"/>
        <w:w w:val="100"/>
        <w:position w:val="0"/>
        <w:sz w:val="20"/>
        <w:szCs w:val="20"/>
        <w:u w:val="none"/>
      </w:rPr>
    </w:lvl>
    <w:lvl w:ilvl="4">
      <w:start w:val="1"/>
      <w:numFmt w:val="decimal"/>
      <w:lvlText w:val="3.%1."/>
      <w:lvlJc w:val="left"/>
      <w:rPr>
        <w:rFonts w:ascii="Century Gothic" w:hAnsi="Century Gothic" w:cs="Century Gothic"/>
        <w:b w:val="0"/>
        <w:bCs w:val="0"/>
        <w:i w:val="0"/>
        <w:iCs w:val="0"/>
        <w:smallCaps w:val="0"/>
        <w:strike w:val="0"/>
        <w:color w:val="000000"/>
        <w:spacing w:val="-2"/>
        <w:w w:val="100"/>
        <w:position w:val="0"/>
        <w:sz w:val="20"/>
        <w:szCs w:val="20"/>
        <w:u w:val="none"/>
      </w:rPr>
    </w:lvl>
    <w:lvl w:ilvl="5">
      <w:start w:val="1"/>
      <w:numFmt w:val="decimal"/>
      <w:lvlText w:val="3.%1."/>
      <w:lvlJc w:val="left"/>
      <w:rPr>
        <w:rFonts w:ascii="Century Gothic" w:hAnsi="Century Gothic" w:cs="Century Gothic"/>
        <w:b w:val="0"/>
        <w:bCs w:val="0"/>
        <w:i w:val="0"/>
        <w:iCs w:val="0"/>
        <w:smallCaps w:val="0"/>
        <w:strike w:val="0"/>
        <w:color w:val="000000"/>
        <w:spacing w:val="-2"/>
        <w:w w:val="100"/>
        <w:position w:val="0"/>
        <w:sz w:val="20"/>
        <w:szCs w:val="20"/>
        <w:u w:val="none"/>
      </w:rPr>
    </w:lvl>
    <w:lvl w:ilvl="6">
      <w:start w:val="1"/>
      <w:numFmt w:val="decimal"/>
      <w:lvlText w:val="3.%1."/>
      <w:lvlJc w:val="left"/>
      <w:rPr>
        <w:rFonts w:ascii="Century Gothic" w:hAnsi="Century Gothic" w:cs="Century Gothic"/>
        <w:b w:val="0"/>
        <w:bCs w:val="0"/>
        <w:i w:val="0"/>
        <w:iCs w:val="0"/>
        <w:smallCaps w:val="0"/>
        <w:strike w:val="0"/>
        <w:color w:val="000000"/>
        <w:spacing w:val="-2"/>
        <w:w w:val="100"/>
        <w:position w:val="0"/>
        <w:sz w:val="20"/>
        <w:szCs w:val="20"/>
        <w:u w:val="none"/>
      </w:rPr>
    </w:lvl>
    <w:lvl w:ilvl="7">
      <w:start w:val="1"/>
      <w:numFmt w:val="decimal"/>
      <w:lvlText w:val="3.%1."/>
      <w:lvlJc w:val="left"/>
      <w:rPr>
        <w:rFonts w:ascii="Century Gothic" w:hAnsi="Century Gothic" w:cs="Century Gothic"/>
        <w:b w:val="0"/>
        <w:bCs w:val="0"/>
        <w:i w:val="0"/>
        <w:iCs w:val="0"/>
        <w:smallCaps w:val="0"/>
        <w:strike w:val="0"/>
        <w:color w:val="000000"/>
        <w:spacing w:val="-2"/>
        <w:w w:val="100"/>
        <w:position w:val="0"/>
        <w:sz w:val="20"/>
        <w:szCs w:val="20"/>
        <w:u w:val="none"/>
      </w:rPr>
    </w:lvl>
    <w:lvl w:ilvl="8">
      <w:start w:val="1"/>
      <w:numFmt w:val="decimal"/>
      <w:lvlText w:val="3.%1."/>
      <w:lvlJc w:val="left"/>
      <w:rPr>
        <w:rFonts w:ascii="Century Gothic" w:hAnsi="Century Gothic" w:cs="Century Gothic"/>
        <w:b w:val="0"/>
        <w:bCs w:val="0"/>
        <w:i w:val="0"/>
        <w:iCs w:val="0"/>
        <w:smallCaps w:val="0"/>
        <w:strike w:val="0"/>
        <w:color w:val="000000"/>
        <w:spacing w:val="-2"/>
        <w:w w:val="100"/>
        <w:position w:val="0"/>
        <w:sz w:val="20"/>
        <w:szCs w:val="20"/>
        <w:u w:val="none"/>
      </w:rPr>
    </w:lvl>
  </w:abstractNum>
  <w:abstractNum w:abstractNumId="5">
    <w:nsid w:val="0000000B"/>
    <w:multiLevelType w:val="multilevel"/>
    <w:tmpl w:val="122EDB96"/>
    <w:lvl w:ilvl="0">
      <w:start w:val="1"/>
      <w:numFmt w:val="decimal"/>
      <w:lvlText w:val="%1."/>
      <w:lvlJc w:val="left"/>
      <w:rPr>
        <w:b w:val="0"/>
        <w:bCs w:val="0"/>
        <w:i w:val="0"/>
        <w:iCs w:val="0"/>
        <w:smallCaps w:val="0"/>
        <w:strike w:val="0"/>
        <w:color w:val="000000"/>
        <w:spacing w:val="-2"/>
        <w:w w:val="100"/>
        <w:position w:val="0"/>
        <w:sz w:val="20"/>
        <w:szCs w:val="20"/>
        <w:u w:val="none"/>
      </w:rPr>
    </w:lvl>
    <w:lvl w:ilvl="1">
      <w:start w:val="1"/>
      <w:numFmt w:val="decimal"/>
      <w:lvlText w:val="3.2.%1."/>
      <w:lvlJc w:val="left"/>
      <w:rPr>
        <w:rFonts w:ascii="Century Gothic" w:hAnsi="Century Gothic" w:cs="Century Gothic"/>
        <w:b w:val="0"/>
        <w:bCs w:val="0"/>
        <w:i w:val="0"/>
        <w:iCs w:val="0"/>
        <w:smallCaps w:val="0"/>
        <w:strike w:val="0"/>
        <w:color w:val="000000"/>
        <w:spacing w:val="-2"/>
        <w:w w:val="100"/>
        <w:position w:val="0"/>
        <w:sz w:val="20"/>
        <w:szCs w:val="20"/>
        <w:u w:val="none"/>
      </w:rPr>
    </w:lvl>
    <w:lvl w:ilvl="2">
      <w:start w:val="1"/>
      <w:numFmt w:val="decimal"/>
      <w:lvlText w:val="3.2.%1."/>
      <w:lvlJc w:val="left"/>
      <w:rPr>
        <w:rFonts w:ascii="Century Gothic" w:hAnsi="Century Gothic" w:cs="Century Gothic"/>
        <w:b w:val="0"/>
        <w:bCs w:val="0"/>
        <w:i w:val="0"/>
        <w:iCs w:val="0"/>
        <w:smallCaps w:val="0"/>
        <w:strike w:val="0"/>
        <w:color w:val="000000"/>
        <w:spacing w:val="-2"/>
        <w:w w:val="100"/>
        <w:position w:val="0"/>
        <w:sz w:val="20"/>
        <w:szCs w:val="20"/>
        <w:u w:val="none"/>
      </w:rPr>
    </w:lvl>
    <w:lvl w:ilvl="3">
      <w:start w:val="1"/>
      <w:numFmt w:val="decimal"/>
      <w:lvlText w:val="3.2.%1."/>
      <w:lvlJc w:val="left"/>
      <w:rPr>
        <w:rFonts w:ascii="Century Gothic" w:hAnsi="Century Gothic" w:cs="Century Gothic"/>
        <w:b w:val="0"/>
        <w:bCs w:val="0"/>
        <w:i w:val="0"/>
        <w:iCs w:val="0"/>
        <w:smallCaps w:val="0"/>
        <w:strike w:val="0"/>
        <w:color w:val="000000"/>
        <w:spacing w:val="-2"/>
        <w:w w:val="100"/>
        <w:position w:val="0"/>
        <w:sz w:val="20"/>
        <w:szCs w:val="20"/>
        <w:u w:val="none"/>
      </w:rPr>
    </w:lvl>
    <w:lvl w:ilvl="4">
      <w:start w:val="1"/>
      <w:numFmt w:val="decimal"/>
      <w:lvlText w:val="3.2.%1."/>
      <w:lvlJc w:val="left"/>
      <w:rPr>
        <w:rFonts w:ascii="Century Gothic" w:hAnsi="Century Gothic" w:cs="Century Gothic"/>
        <w:b w:val="0"/>
        <w:bCs w:val="0"/>
        <w:i w:val="0"/>
        <w:iCs w:val="0"/>
        <w:smallCaps w:val="0"/>
        <w:strike w:val="0"/>
        <w:color w:val="000000"/>
        <w:spacing w:val="-2"/>
        <w:w w:val="100"/>
        <w:position w:val="0"/>
        <w:sz w:val="20"/>
        <w:szCs w:val="20"/>
        <w:u w:val="none"/>
      </w:rPr>
    </w:lvl>
    <w:lvl w:ilvl="5">
      <w:start w:val="1"/>
      <w:numFmt w:val="decimal"/>
      <w:lvlText w:val="3.2.%1."/>
      <w:lvlJc w:val="left"/>
      <w:rPr>
        <w:rFonts w:ascii="Century Gothic" w:hAnsi="Century Gothic" w:cs="Century Gothic"/>
        <w:b w:val="0"/>
        <w:bCs w:val="0"/>
        <w:i w:val="0"/>
        <w:iCs w:val="0"/>
        <w:smallCaps w:val="0"/>
        <w:strike w:val="0"/>
        <w:color w:val="000000"/>
        <w:spacing w:val="-2"/>
        <w:w w:val="100"/>
        <w:position w:val="0"/>
        <w:sz w:val="20"/>
        <w:szCs w:val="20"/>
        <w:u w:val="none"/>
      </w:rPr>
    </w:lvl>
    <w:lvl w:ilvl="6">
      <w:start w:val="1"/>
      <w:numFmt w:val="decimal"/>
      <w:lvlText w:val="3.2.%1."/>
      <w:lvlJc w:val="left"/>
      <w:rPr>
        <w:rFonts w:ascii="Century Gothic" w:hAnsi="Century Gothic" w:cs="Century Gothic"/>
        <w:b w:val="0"/>
        <w:bCs w:val="0"/>
        <w:i w:val="0"/>
        <w:iCs w:val="0"/>
        <w:smallCaps w:val="0"/>
        <w:strike w:val="0"/>
        <w:color w:val="000000"/>
        <w:spacing w:val="-2"/>
        <w:w w:val="100"/>
        <w:position w:val="0"/>
        <w:sz w:val="20"/>
        <w:szCs w:val="20"/>
        <w:u w:val="none"/>
      </w:rPr>
    </w:lvl>
    <w:lvl w:ilvl="7">
      <w:start w:val="1"/>
      <w:numFmt w:val="decimal"/>
      <w:lvlText w:val="3.2.%1."/>
      <w:lvlJc w:val="left"/>
      <w:rPr>
        <w:rFonts w:ascii="Century Gothic" w:hAnsi="Century Gothic" w:cs="Century Gothic"/>
        <w:b w:val="0"/>
        <w:bCs w:val="0"/>
        <w:i w:val="0"/>
        <w:iCs w:val="0"/>
        <w:smallCaps w:val="0"/>
        <w:strike w:val="0"/>
        <w:color w:val="000000"/>
        <w:spacing w:val="-2"/>
        <w:w w:val="100"/>
        <w:position w:val="0"/>
        <w:sz w:val="20"/>
        <w:szCs w:val="20"/>
        <w:u w:val="none"/>
      </w:rPr>
    </w:lvl>
    <w:lvl w:ilvl="8">
      <w:start w:val="1"/>
      <w:numFmt w:val="decimal"/>
      <w:lvlText w:val="3.2.%1."/>
      <w:lvlJc w:val="left"/>
      <w:rPr>
        <w:rFonts w:ascii="Century Gothic" w:hAnsi="Century Gothic" w:cs="Century Gothic"/>
        <w:b w:val="0"/>
        <w:bCs w:val="0"/>
        <w:i w:val="0"/>
        <w:iCs w:val="0"/>
        <w:smallCaps w:val="0"/>
        <w:strike w:val="0"/>
        <w:color w:val="000000"/>
        <w:spacing w:val="-2"/>
        <w:w w:val="100"/>
        <w:position w:val="0"/>
        <w:sz w:val="20"/>
        <w:szCs w:val="20"/>
        <w:u w:val="none"/>
      </w:rPr>
    </w:lvl>
  </w:abstractNum>
  <w:abstractNum w:abstractNumId="6">
    <w:nsid w:val="0000000D"/>
    <w:multiLevelType w:val="multilevel"/>
    <w:tmpl w:val="0000000C"/>
    <w:lvl w:ilvl="0">
      <w:start w:val="1"/>
      <w:numFmt w:val="decimal"/>
      <w:lvlText w:val="4.%1."/>
      <w:lvlJc w:val="left"/>
      <w:rPr>
        <w:rFonts w:ascii="Century Gothic" w:hAnsi="Century Gothic" w:cs="Century Gothic"/>
        <w:b w:val="0"/>
        <w:bCs w:val="0"/>
        <w:i w:val="0"/>
        <w:iCs w:val="0"/>
        <w:smallCaps w:val="0"/>
        <w:strike w:val="0"/>
        <w:color w:val="000000"/>
        <w:spacing w:val="-2"/>
        <w:w w:val="100"/>
        <w:position w:val="0"/>
        <w:sz w:val="20"/>
        <w:szCs w:val="20"/>
        <w:u w:val="none"/>
      </w:rPr>
    </w:lvl>
    <w:lvl w:ilvl="1">
      <w:start w:val="1"/>
      <w:numFmt w:val="decimal"/>
      <w:lvlText w:val="4.%1."/>
      <w:lvlJc w:val="left"/>
      <w:rPr>
        <w:rFonts w:ascii="Century Gothic" w:hAnsi="Century Gothic" w:cs="Century Gothic"/>
        <w:b w:val="0"/>
        <w:bCs w:val="0"/>
        <w:i w:val="0"/>
        <w:iCs w:val="0"/>
        <w:smallCaps w:val="0"/>
        <w:strike w:val="0"/>
        <w:color w:val="000000"/>
        <w:spacing w:val="-2"/>
        <w:w w:val="100"/>
        <w:position w:val="0"/>
        <w:sz w:val="20"/>
        <w:szCs w:val="20"/>
        <w:u w:val="none"/>
      </w:rPr>
    </w:lvl>
    <w:lvl w:ilvl="2">
      <w:start w:val="1"/>
      <w:numFmt w:val="decimal"/>
      <w:lvlText w:val="4.%1."/>
      <w:lvlJc w:val="left"/>
      <w:rPr>
        <w:rFonts w:ascii="Century Gothic" w:hAnsi="Century Gothic" w:cs="Century Gothic"/>
        <w:b w:val="0"/>
        <w:bCs w:val="0"/>
        <w:i w:val="0"/>
        <w:iCs w:val="0"/>
        <w:smallCaps w:val="0"/>
        <w:strike w:val="0"/>
        <w:color w:val="000000"/>
        <w:spacing w:val="-2"/>
        <w:w w:val="100"/>
        <w:position w:val="0"/>
        <w:sz w:val="20"/>
        <w:szCs w:val="20"/>
        <w:u w:val="none"/>
      </w:rPr>
    </w:lvl>
    <w:lvl w:ilvl="3">
      <w:start w:val="1"/>
      <w:numFmt w:val="decimal"/>
      <w:lvlText w:val="4.%1."/>
      <w:lvlJc w:val="left"/>
      <w:rPr>
        <w:rFonts w:ascii="Century Gothic" w:hAnsi="Century Gothic" w:cs="Century Gothic"/>
        <w:b w:val="0"/>
        <w:bCs w:val="0"/>
        <w:i w:val="0"/>
        <w:iCs w:val="0"/>
        <w:smallCaps w:val="0"/>
        <w:strike w:val="0"/>
        <w:color w:val="000000"/>
        <w:spacing w:val="-2"/>
        <w:w w:val="100"/>
        <w:position w:val="0"/>
        <w:sz w:val="20"/>
        <w:szCs w:val="20"/>
        <w:u w:val="none"/>
      </w:rPr>
    </w:lvl>
    <w:lvl w:ilvl="4">
      <w:start w:val="1"/>
      <w:numFmt w:val="decimal"/>
      <w:lvlText w:val="4.%1."/>
      <w:lvlJc w:val="left"/>
      <w:rPr>
        <w:rFonts w:ascii="Century Gothic" w:hAnsi="Century Gothic" w:cs="Century Gothic"/>
        <w:b w:val="0"/>
        <w:bCs w:val="0"/>
        <w:i w:val="0"/>
        <w:iCs w:val="0"/>
        <w:smallCaps w:val="0"/>
        <w:strike w:val="0"/>
        <w:color w:val="000000"/>
        <w:spacing w:val="-2"/>
        <w:w w:val="100"/>
        <w:position w:val="0"/>
        <w:sz w:val="20"/>
        <w:szCs w:val="20"/>
        <w:u w:val="none"/>
      </w:rPr>
    </w:lvl>
    <w:lvl w:ilvl="5">
      <w:start w:val="1"/>
      <w:numFmt w:val="decimal"/>
      <w:lvlText w:val="4.%1."/>
      <w:lvlJc w:val="left"/>
      <w:rPr>
        <w:rFonts w:ascii="Century Gothic" w:hAnsi="Century Gothic" w:cs="Century Gothic"/>
        <w:b w:val="0"/>
        <w:bCs w:val="0"/>
        <w:i w:val="0"/>
        <w:iCs w:val="0"/>
        <w:smallCaps w:val="0"/>
        <w:strike w:val="0"/>
        <w:color w:val="000000"/>
        <w:spacing w:val="-2"/>
        <w:w w:val="100"/>
        <w:position w:val="0"/>
        <w:sz w:val="20"/>
        <w:szCs w:val="20"/>
        <w:u w:val="none"/>
      </w:rPr>
    </w:lvl>
    <w:lvl w:ilvl="6">
      <w:start w:val="1"/>
      <w:numFmt w:val="decimal"/>
      <w:lvlText w:val="4.%1."/>
      <w:lvlJc w:val="left"/>
      <w:rPr>
        <w:rFonts w:ascii="Century Gothic" w:hAnsi="Century Gothic" w:cs="Century Gothic"/>
        <w:b w:val="0"/>
        <w:bCs w:val="0"/>
        <w:i w:val="0"/>
        <w:iCs w:val="0"/>
        <w:smallCaps w:val="0"/>
        <w:strike w:val="0"/>
        <w:color w:val="000000"/>
        <w:spacing w:val="-2"/>
        <w:w w:val="100"/>
        <w:position w:val="0"/>
        <w:sz w:val="20"/>
        <w:szCs w:val="20"/>
        <w:u w:val="none"/>
      </w:rPr>
    </w:lvl>
    <w:lvl w:ilvl="7">
      <w:start w:val="1"/>
      <w:numFmt w:val="decimal"/>
      <w:lvlText w:val="4.%1."/>
      <w:lvlJc w:val="left"/>
      <w:rPr>
        <w:rFonts w:ascii="Century Gothic" w:hAnsi="Century Gothic" w:cs="Century Gothic"/>
        <w:b w:val="0"/>
        <w:bCs w:val="0"/>
        <w:i w:val="0"/>
        <w:iCs w:val="0"/>
        <w:smallCaps w:val="0"/>
        <w:strike w:val="0"/>
        <w:color w:val="000000"/>
        <w:spacing w:val="-2"/>
        <w:w w:val="100"/>
        <w:position w:val="0"/>
        <w:sz w:val="20"/>
        <w:szCs w:val="20"/>
        <w:u w:val="none"/>
      </w:rPr>
    </w:lvl>
    <w:lvl w:ilvl="8">
      <w:start w:val="1"/>
      <w:numFmt w:val="decimal"/>
      <w:lvlText w:val="4.%1."/>
      <w:lvlJc w:val="left"/>
      <w:rPr>
        <w:rFonts w:ascii="Century Gothic" w:hAnsi="Century Gothic" w:cs="Century Gothic"/>
        <w:b w:val="0"/>
        <w:bCs w:val="0"/>
        <w:i w:val="0"/>
        <w:iCs w:val="0"/>
        <w:smallCaps w:val="0"/>
        <w:strike w:val="0"/>
        <w:color w:val="000000"/>
        <w:spacing w:val="-2"/>
        <w:w w:val="100"/>
        <w:position w:val="0"/>
        <w:sz w:val="20"/>
        <w:szCs w:val="20"/>
        <w:u w:val="none"/>
      </w:rPr>
    </w:lvl>
  </w:abstractNum>
  <w:abstractNum w:abstractNumId="7">
    <w:nsid w:val="0000000F"/>
    <w:multiLevelType w:val="multilevel"/>
    <w:tmpl w:val="0000000E"/>
    <w:lvl w:ilvl="0">
      <w:start w:val="1"/>
      <w:numFmt w:val="decimal"/>
      <w:lvlText w:val="4.1.%1."/>
      <w:lvlJc w:val="left"/>
      <w:rPr>
        <w:rFonts w:ascii="Century Gothic" w:hAnsi="Century Gothic" w:cs="Century Gothic"/>
        <w:b w:val="0"/>
        <w:bCs w:val="0"/>
        <w:i w:val="0"/>
        <w:iCs w:val="0"/>
        <w:smallCaps w:val="0"/>
        <w:strike w:val="0"/>
        <w:color w:val="000000"/>
        <w:spacing w:val="-2"/>
        <w:w w:val="100"/>
        <w:position w:val="0"/>
        <w:sz w:val="20"/>
        <w:szCs w:val="20"/>
        <w:u w:val="none"/>
      </w:rPr>
    </w:lvl>
    <w:lvl w:ilvl="1">
      <w:start w:val="1"/>
      <w:numFmt w:val="decimal"/>
      <w:lvlText w:val="4.1.%1."/>
      <w:lvlJc w:val="left"/>
      <w:rPr>
        <w:rFonts w:ascii="Century Gothic" w:hAnsi="Century Gothic" w:cs="Century Gothic"/>
        <w:b w:val="0"/>
        <w:bCs w:val="0"/>
        <w:i w:val="0"/>
        <w:iCs w:val="0"/>
        <w:smallCaps w:val="0"/>
        <w:strike w:val="0"/>
        <w:color w:val="000000"/>
        <w:spacing w:val="-2"/>
        <w:w w:val="100"/>
        <w:position w:val="0"/>
        <w:sz w:val="20"/>
        <w:szCs w:val="20"/>
        <w:u w:val="none"/>
      </w:rPr>
    </w:lvl>
    <w:lvl w:ilvl="2">
      <w:start w:val="1"/>
      <w:numFmt w:val="decimal"/>
      <w:lvlText w:val="4.1.%1."/>
      <w:lvlJc w:val="left"/>
      <w:rPr>
        <w:rFonts w:ascii="Century Gothic" w:hAnsi="Century Gothic" w:cs="Century Gothic"/>
        <w:b w:val="0"/>
        <w:bCs w:val="0"/>
        <w:i w:val="0"/>
        <w:iCs w:val="0"/>
        <w:smallCaps w:val="0"/>
        <w:strike w:val="0"/>
        <w:color w:val="000000"/>
        <w:spacing w:val="-2"/>
        <w:w w:val="100"/>
        <w:position w:val="0"/>
        <w:sz w:val="20"/>
        <w:szCs w:val="20"/>
        <w:u w:val="none"/>
      </w:rPr>
    </w:lvl>
    <w:lvl w:ilvl="3">
      <w:start w:val="1"/>
      <w:numFmt w:val="decimal"/>
      <w:lvlText w:val="4.1.%1."/>
      <w:lvlJc w:val="left"/>
      <w:rPr>
        <w:rFonts w:ascii="Century Gothic" w:hAnsi="Century Gothic" w:cs="Century Gothic"/>
        <w:b w:val="0"/>
        <w:bCs w:val="0"/>
        <w:i w:val="0"/>
        <w:iCs w:val="0"/>
        <w:smallCaps w:val="0"/>
        <w:strike w:val="0"/>
        <w:color w:val="000000"/>
        <w:spacing w:val="-2"/>
        <w:w w:val="100"/>
        <w:position w:val="0"/>
        <w:sz w:val="20"/>
        <w:szCs w:val="20"/>
        <w:u w:val="none"/>
      </w:rPr>
    </w:lvl>
    <w:lvl w:ilvl="4">
      <w:start w:val="1"/>
      <w:numFmt w:val="decimal"/>
      <w:lvlText w:val="4.1.%1."/>
      <w:lvlJc w:val="left"/>
      <w:rPr>
        <w:rFonts w:ascii="Century Gothic" w:hAnsi="Century Gothic" w:cs="Century Gothic"/>
        <w:b w:val="0"/>
        <w:bCs w:val="0"/>
        <w:i w:val="0"/>
        <w:iCs w:val="0"/>
        <w:smallCaps w:val="0"/>
        <w:strike w:val="0"/>
        <w:color w:val="000000"/>
        <w:spacing w:val="-2"/>
        <w:w w:val="100"/>
        <w:position w:val="0"/>
        <w:sz w:val="20"/>
        <w:szCs w:val="20"/>
        <w:u w:val="none"/>
      </w:rPr>
    </w:lvl>
    <w:lvl w:ilvl="5">
      <w:start w:val="1"/>
      <w:numFmt w:val="decimal"/>
      <w:lvlText w:val="4.1.%1."/>
      <w:lvlJc w:val="left"/>
      <w:rPr>
        <w:rFonts w:ascii="Century Gothic" w:hAnsi="Century Gothic" w:cs="Century Gothic"/>
        <w:b w:val="0"/>
        <w:bCs w:val="0"/>
        <w:i w:val="0"/>
        <w:iCs w:val="0"/>
        <w:smallCaps w:val="0"/>
        <w:strike w:val="0"/>
        <w:color w:val="000000"/>
        <w:spacing w:val="-2"/>
        <w:w w:val="100"/>
        <w:position w:val="0"/>
        <w:sz w:val="20"/>
        <w:szCs w:val="20"/>
        <w:u w:val="none"/>
      </w:rPr>
    </w:lvl>
    <w:lvl w:ilvl="6">
      <w:start w:val="1"/>
      <w:numFmt w:val="decimal"/>
      <w:lvlText w:val="4.1.%1."/>
      <w:lvlJc w:val="left"/>
      <w:rPr>
        <w:rFonts w:ascii="Century Gothic" w:hAnsi="Century Gothic" w:cs="Century Gothic"/>
        <w:b w:val="0"/>
        <w:bCs w:val="0"/>
        <w:i w:val="0"/>
        <w:iCs w:val="0"/>
        <w:smallCaps w:val="0"/>
        <w:strike w:val="0"/>
        <w:color w:val="000000"/>
        <w:spacing w:val="-2"/>
        <w:w w:val="100"/>
        <w:position w:val="0"/>
        <w:sz w:val="20"/>
        <w:szCs w:val="20"/>
        <w:u w:val="none"/>
      </w:rPr>
    </w:lvl>
    <w:lvl w:ilvl="7">
      <w:start w:val="1"/>
      <w:numFmt w:val="decimal"/>
      <w:lvlText w:val="4.1.%1."/>
      <w:lvlJc w:val="left"/>
      <w:rPr>
        <w:rFonts w:ascii="Century Gothic" w:hAnsi="Century Gothic" w:cs="Century Gothic"/>
        <w:b w:val="0"/>
        <w:bCs w:val="0"/>
        <w:i w:val="0"/>
        <w:iCs w:val="0"/>
        <w:smallCaps w:val="0"/>
        <w:strike w:val="0"/>
        <w:color w:val="000000"/>
        <w:spacing w:val="-2"/>
        <w:w w:val="100"/>
        <w:position w:val="0"/>
        <w:sz w:val="20"/>
        <w:szCs w:val="20"/>
        <w:u w:val="none"/>
      </w:rPr>
    </w:lvl>
    <w:lvl w:ilvl="8">
      <w:start w:val="1"/>
      <w:numFmt w:val="decimal"/>
      <w:lvlText w:val="4.1.%1."/>
      <w:lvlJc w:val="left"/>
      <w:rPr>
        <w:rFonts w:ascii="Century Gothic" w:hAnsi="Century Gothic" w:cs="Century Gothic"/>
        <w:b w:val="0"/>
        <w:bCs w:val="0"/>
        <w:i w:val="0"/>
        <w:iCs w:val="0"/>
        <w:smallCaps w:val="0"/>
        <w:strike w:val="0"/>
        <w:color w:val="000000"/>
        <w:spacing w:val="-2"/>
        <w:w w:val="100"/>
        <w:position w:val="0"/>
        <w:sz w:val="20"/>
        <w:szCs w:val="20"/>
        <w:u w:val="none"/>
      </w:rPr>
    </w:lvl>
  </w:abstractNum>
  <w:abstractNum w:abstractNumId="8">
    <w:nsid w:val="00000013"/>
    <w:multiLevelType w:val="multilevel"/>
    <w:tmpl w:val="00000012"/>
    <w:lvl w:ilvl="0">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1">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2">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3">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4">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5">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6">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7">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lvl w:ilvl="8">
      <w:start w:val="1"/>
      <w:numFmt w:val="bullet"/>
      <w:lvlText w:val="-"/>
      <w:lvlJc w:val="left"/>
      <w:rPr>
        <w:rFonts w:ascii="Century Gothic" w:hAnsi="Century Gothic" w:cs="Century Gothic"/>
        <w:b w:val="0"/>
        <w:bCs w:val="0"/>
        <w:i w:val="0"/>
        <w:iCs w:val="0"/>
        <w:smallCaps w:val="0"/>
        <w:strike w:val="0"/>
        <w:color w:val="000000"/>
        <w:spacing w:val="-2"/>
        <w:w w:val="100"/>
        <w:position w:val="0"/>
        <w:sz w:val="20"/>
        <w:szCs w:val="20"/>
        <w:u w:val="none"/>
      </w:rPr>
    </w:lvl>
  </w:abstractNum>
  <w:abstractNum w:abstractNumId="9">
    <w:nsid w:val="0BEB5A9C"/>
    <w:multiLevelType w:val="multilevel"/>
    <w:tmpl w:val="BFF8148E"/>
    <w:lvl w:ilvl="0">
      <w:start w:val="4"/>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435"/>
        </w:tabs>
        <w:ind w:left="435" w:hanging="435"/>
      </w:pPr>
      <w:rPr>
        <w:rFonts w:hint="default"/>
        <w:color w:val="000000"/>
      </w:rPr>
    </w:lvl>
    <w:lvl w:ilvl="2">
      <w:start w:val="5"/>
      <w:numFmt w:val="decimal"/>
      <w:lvlText w:val="%1.%2.%3"/>
      <w:lvlJc w:val="left"/>
      <w:pPr>
        <w:tabs>
          <w:tab w:val="num" w:pos="901"/>
        </w:tabs>
        <w:ind w:left="901"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
    <w:nsid w:val="1D8A69B2"/>
    <w:multiLevelType w:val="hybridMultilevel"/>
    <w:tmpl w:val="5CC2DC4A"/>
    <w:lvl w:ilvl="0" w:tplc="84F29D3A">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3844962"/>
    <w:multiLevelType w:val="hybridMultilevel"/>
    <w:tmpl w:val="E2FA563E"/>
    <w:lvl w:ilvl="0" w:tplc="E0524E4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
    <w:nsid w:val="4CF81A1B"/>
    <w:multiLevelType w:val="multilevel"/>
    <w:tmpl w:val="7E028F4C"/>
    <w:lvl w:ilvl="0">
      <w:start w:val="1"/>
      <w:numFmt w:val="decimal"/>
      <w:lvlText w:val="%1."/>
      <w:lvlJc w:val="left"/>
      <w:pPr>
        <w:ind w:left="720" w:hanging="360"/>
      </w:pPr>
      <w:rPr>
        <w:rFonts w:hint="default"/>
      </w:rPr>
    </w:lvl>
    <w:lvl w:ilvl="1">
      <w:start w:val="1"/>
      <w:numFmt w:val="decimal"/>
      <w:isLgl/>
      <w:lvlText w:val="%1.%2."/>
      <w:lvlJc w:val="left"/>
      <w:pPr>
        <w:ind w:left="1064" w:hanging="780"/>
      </w:pPr>
      <w:rPr>
        <w:rFonts w:hint="default"/>
        <w:color w:val="auto"/>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A5"/>
    <w:rsid w:val="00000DCD"/>
    <w:rsid w:val="0000110F"/>
    <w:rsid w:val="00001C55"/>
    <w:rsid w:val="00001E1F"/>
    <w:rsid w:val="00003734"/>
    <w:rsid w:val="00003A14"/>
    <w:rsid w:val="00004E2B"/>
    <w:rsid w:val="000060B7"/>
    <w:rsid w:val="0000712A"/>
    <w:rsid w:val="00007D4A"/>
    <w:rsid w:val="00010120"/>
    <w:rsid w:val="000106C9"/>
    <w:rsid w:val="00010B43"/>
    <w:rsid w:val="0001183D"/>
    <w:rsid w:val="00012A71"/>
    <w:rsid w:val="00013756"/>
    <w:rsid w:val="00015DCF"/>
    <w:rsid w:val="00017C6B"/>
    <w:rsid w:val="00023F08"/>
    <w:rsid w:val="0002401F"/>
    <w:rsid w:val="0002545C"/>
    <w:rsid w:val="000319B5"/>
    <w:rsid w:val="0003204C"/>
    <w:rsid w:val="000326D5"/>
    <w:rsid w:val="00032DAE"/>
    <w:rsid w:val="00033A9C"/>
    <w:rsid w:val="00033F17"/>
    <w:rsid w:val="00034A18"/>
    <w:rsid w:val="0003515A"/>
    <w:rsid w:val="0003571E"/>
    <w:rsid w:val="000372C7"/>
    <w:rsid w:val="000372D8"/>
    <w:rsid w:val="00037822"/>
    <w:rsid w:val="0004051C"/>
    <w:rsid w:val="00042F59"/>
    <w:rsid w:val="000448C5"/>
    <w:rsid w:val="00046E2A"/>
    <w:rsid w:val="0004776A"/>
    <w:rsid w:val="00050132"/>
    <w:rsid w:val="00050E66"/>
    <w:rsid w:val="00051B03"/>
    <w:rsid w:val="00052529"/>
    <w:rsid w:val="00053414"/>
    <w:rsid w:val="000540C9"/>
    <w:rsid w:val="0005427A"/>
    <w:rsid w:val="00054866"/>
    <w:rsid w:val="000549E7"/>
    <w:rsid w:val="0005709B"/>
    <w:rsid w:val="00057810"/>
    <w:rsid w:val="0006428F"/>
    <w:rsid w:val="000645C5"/>
    <w:rsid w:val="00064892"/>
    <w:rsid w:val="000670E2"/>
    <w:rsid w:val="00067342"/>
    <w:rsid w:val="00070842"/>
    <w:rsid w:val="000737CB"/>
    <w:rsid w:val="00074054"/>
    <w:rsid w:val="00074216"/>
    <w:rsid w:val="00074BEC"/>
    <w:rsid w:val="00075264"/>
    <w:rsid w:val="0007690D"/>
    <w:rsid w:val="00080C51"/>
    <w:rsid w:val="00082FB3"/>
    <w:rsid w:val="000852B1"/>
    <w:rsid w:val="00085D56"/>
    <w:rsid w:val="000861F0"/>
    <w:rsid w:val="00086B11"/>
    <w:rsid w:val="00087098"/>
    <w:rsid w:val="000903E1"/>
    <w:rsid w:val="0009091C"/>
    <w:rsid w:val="000950C7"/>
    <w:rsid w:val="000974AB"/>
    <w:rsid w:val="00097B5B"/>
    <w:rsid w:val="00097BE6"/>
    <w:rsid w:val="000A059D"/>
    <w:rsid w:val="000A1128"/>
    <w:rsid w:val="000A1C46"/>
    <w:rsid w:val="000A22CB"/>
    <w:rsid w:val="000A2AE8"/>
    <w:rsid w:val="000A37C1"/>
    <w:rsid w:val="000A4F93"/>
    <w:rsid w:val="000A5042"/>
    <w:rsid w:val="000A6E97"/>
    <w:rsid w:val="000A70BD"/>
    <w:rsid w:val="000B3B89"/>
    <w:rsid w:val="000B3B9D"/>
    <w:rsid w:val="000B4C1B"/>
    <w:rsid w:val="000B50EF"/>
    <w:rsid w:val="000B5A95"/>
    <w:rsid w:val="000B66EE"/>
    <w:rsid w:val="000B70F2"/>
    <w:rsid w:val="000B73C7"/>
    <w:rsid w:val="000B7AAB"/>
    <w:rsid w:val="000C19AB"/>
    <w:rsid w:val="000C39CB"/>
    <w:rsid w:val="000C4F3D"/>
    <w:rsid w:val="000C51EB"/>
    <w:rsid w:val="000C6501"/>
    <w:rsid w:val="000D008F"/>
    <w:rsid w:val="000D1392"/>
    <w:rsid w:val="000D178B"/>
    <w:rsid w:val="000D221A"/>
    <w:rsid w:val="000D25A8"/>
    <w:rsid w:val="000D276E"/>
    <w:rsid w:val="000D4054"/>
    <w:rsid w:val="000D4E9F"/>
    <w:rsid w:val="000D6094"/>
    <w:rsid w:val="000D6F2E"/>
    <w:rsid w:val="000D75DB"/>
    <w:rsid w:val="000D76BE"/>
    <w:rsid w:val="000E29BD"/>
    <w:rsid w:val="000E3C58"/>
    <w:rsid w:val="000E4110"/>
    <w:rsid w:val="000E4D6E"/>
    <w:rsid w:val="000E4FDB"/>
    <w:rsid w:val="000E67E3"/>
    <w:rsid w:val="000E6C1B"/>
    <w:rsid w:val="000F17E7"/>
    <w:rsid w:val="000F18A7"/>
    <w:rsid w:val="000F1B35"/>
    <w:rsid w:val="000F2D93"/>
    <w:rsid w:val="000F3289"/>
    <w:rsid w:val="000F6398"/>
    <w:rsid w:val="0010045C"/>
    <w:rsid w:val="001014FC"/>
    <w:rsid w:val="00101B16"/>
    <w:rsid w:val="00102B0E"/>
    <w:rsid w:val="0010370D"/>
    <w:rsid w:val="00104062"/>
    <w:rsid w:val="00107020"/>
    <w:rsid w:val="00107C1B"/>
    <w:rsid w:val="00107CEB"/>
    <w:rsid w:val="00110A33"/>
    <w:rsid w:val="00113A04"/>
    <w:rsid w:val="00116970"/>
    <w:rsid w:val="00116FD9"/>
    <w:rsid w:val="001202B0"/>
    <w:rsid w:val="00120548"/>
    <w:rsid w:val="00123352"/>
    <w:rsid w:val="0012386E"/>
    <w:rsid w:val="0012392E"/>
    <w:rsid w:val="00123974"/>
    <w:rsid w:val="001247ED"/>
    <w:rsid w:val="00124FD3"/>
    <w:rsid w:val="0012686B"/>
    <w:rsid w:val="0012705B"/>
    <w:rsid w:val="001272E1"/>
    <w:rsid w:val="00127D07"/>
    <w:rsid w:val="00132563"/>
    <w:rsid w:val="00133390"/>
    <w:rsid w:val="00134493"/>
    <w:rsid w:val="00134717"/>
    <w:rsid w:val="00136009"/>
    <w:rsid w:val="0014031F"/>
    <w:rsid w:val="00141B5F"/>
    <w:rsid w:val="001424BD"/>
    <w:rsid w:val="00143A49"/>
    <w:rsid w:val="0014488F"/>
    <w:rsid w:val="00145673"/>
    <w:rsid w:val="00145849"/>
    <w:rsid w:val="001458E3"/>
    <w:rsid w:val="00146575"/>
    <w:rsid w:val="00150C72"/>
    <w:rsid w:val="00151727"/>
    <w:rsid w:val="00152277"/>
    <w:rsid w:val="0015233D"/>
    <w:rsid w:val="0015360A"/>
    <w:rsid w:val="00153929"/>
    <w:rsid w:val="00153DF7"/>
    <w:rsid w:val="001540C0"/>
    <w:rsid w:val="00156550"/>
    <w:rsid w:val="00156B68"/>
    <w:rsid w:val="0015788B"/>
    <w:rsid w:val="00157AF9"/>
    <w:rsid w:val="00160728"/>
    <w:rsid w:val="001616B0"/>
    <w:rsid w:val="00161DBD"/>
    <w:rsid w:val="00162663"/>
    <w:rsid w:val="00163BAE"/>
    <w:rsid w:val="0016427B"/>
    <w:rsid w:val="00164A14"/>
    <w:rsid w:val="00165960"/>
    <w:rsid w:val="0016772A"/>
    <w:rsid w:val="00170BEB"/>
    <w:rsid w:val="00171445"/>
    <w:rsid w:val="00172D0D"/>
    <w:rsid w:val="00173BEE"/>
    <w:rsid w:val="00174279"/>
    <w:rsid w:val="00176148"/>
    <w:rsid w:val="001767FE"/>
    <w:rsid w:val="00176F12"/>
    <w:rsid w:val="001779BE"/>
    <w:rsid w:val="00180004"/>
    <w:rsid w:val="00180CC2"/>
    <w:rsid w:val="00181058"/>
    <w:rsid w:val="00181C64"/>
    <w:rsid w:val="0018282F"/>
    <w:rsid w:val="00183208"/>
    <w:rsid w:val="00183277"/>
    <w:rsid w:val="0018426B"/>
    <w:rsid w:val="001856F1"/>
    <w:rsid w:val="00186E2B"/>
    <w:rsid w:val="00187136"/>
    <w:rsid w:val="00187AF7"/>
    <w:rsid w:val="0019221B"/>
    <w:rsid w:val="00193295"/>
    <w:rsid w:val="00193CE6"/>
    <w:rsid w:val="00194EC8"/>
    <w:rsid w:val="00194F7E"/>
    <w:rsid w:val="00195B19"/>
    <w:rsid w:val="00197679"/>
    <w:rsid w:val="001A13F2"/>
    <w:rsid w:val="001A27DE"/>
    <w:rsid w:val="001A2D9A"/>
    <w:rsid w:val="001A417C"/>
    <w:rsid w:val="001A4F06"/>
    <w:rsid w:val="001A554C"/>
    <w:rsid w:val="001A59BE"/>
    <w:rsid w:val="001A5E00"/>
    <w:rsid w:val="001B01B0"/>
    <w:rsid w:val="001B0337"/>
    <w:rsid w:val="001B1A6D"/>
    <w:rsid w:val="001B3C70"/>
    <w:rsid w:val="001B6060"/>
    <w:rsid w:val="001C08EF"/>
    <w:rsid w:val="001C0B39"/>
    <w:rsid w:val="001C1A3A"/>
    <w:rsid w:val="001C2583"/>
    <w:rsid w:val="001C27F7"/>
    <w:rsid w:val="001C347B"/>
    <w:rsid w:val="001C4F21"/>
    <w:rsid w:val="001C587F"/>
    <w:rsid w:val="001C5C3F"/>
    <w:rsid w:val="001C65D7"/>
    <w:rsid w:val="001C6756"/>
    <w:rsid w:val="001C6DC0"/>
    <w:rsid w:val="001C7418"/>
    <w:rsid w:val="001C7DFE"/>
    <w:rsid w:val="001D2B7E"/>
    <w:rsid w:val="001D3DFA"/>
    <w:rsid w:val="001D3DFE"/>
    <w:rsid w:val="001D41B0"/>
    <w:rsid w:val="001D4C84"/>
    <w:rsid w:val="001D7A1C"/>
    <w:rsid w:val="001E0B8A"/>
    <w:rsid w:val="001E16B4"/>
    <w:rsid w:val="001E3281"/>
    <w:rsid w:val="001E4C1F"/>
    <w:rsid w:val="001E5AEF"/>
    <w:rsid w:val="001E7243"/>
    <w:rsid w:val="001E79D3"/>
    <w:rsid w:val="001F15CD"/>
    <w:rsid w:val="001F19E8"/>
    <w:rsid w:val="001F2D2E"/>
    <w:rsid w:val="001F2D82"/>
    <w:rsid w:val="001F384A"/>
    <w:rsid w:val="001F3FFD"/>
    <w:rsid w:val="001F44E8"/>
    <w:rsid w:val="001F47A7"/>
    <w:rsid w:val="001F523D"/>
    <w:rsid w:val="00200077"/>
    <w:rsid w:val="00201973"/>
    <w:rsid w:val="002033C2"/>
    <w:rsid w:val="00203642"/>
    <w:rsid w:val="00203E77"/>
    <w:rsid w:val="00206C24"/>
    <w:rsid w:val="002074F3"/>
    <w:rsid w:val="0021330F"/>
    <w:rsid w:val="00214481"/>
    <w:rsid w:val="00215AB2"/>
    <w:rsid w:val="00216183"/>
    <w:rsid w:val="00216960"/>
    <w:rsid w:val="00217897"/>
    <w:rsid w:val="00220B7D"/>
    <w:rsid w:val="00221060"/>
    <w:rsid w:val="002233B0"/>
    <w:rsid w:val="00224187"/>
    <w:rsid w:val="0022612E"/>
    <w:rsid w:val="00226FF0"/>
    <w:rsid w:val="00230638"/>
    <w:rsid w:val="0023189C"/>
    <w:rsid w:val="00231EB6"/>
    <w:rsid w:val="00232B89"/>
    <w:rsid w:val="0023458D"/>
    <w:rsid w:val="00234AFA"/>
    <w:rsid w:val="00234CD7"/>
    <w:rsid w:val="0023533C"/>
    <w:rsid w:val="002370A2"/>
    <w:rsid w:val="00237160"/>
    <w:rsid w:val="00240451"/>
    <w:rsid w:val="002420CD"/>
    <w:rsid w:val="00243624"/>
    <w:rsid w:val="0024684F"/>
    <w:rsid w:val="002476AB"/>
    <w:rsid w:val="00247964"/>
    <w:rsid w:val="00247D69"/>
    <w:rsid w:val="002524D5"/>
    <w:rsid w:val="002542D0"/>
    <w:rsid w:val="00255B2B"/>
    <w:rsid w:val="00255C8D"/>
    <w:rsid w:val="00256270"/>
    <w:rsid w:val="00256A50"/>
    <w:rsid w:val="00256C45"/>
    <w:rsid w:val="00257CB0"/>
    <w:rsid w:val="00262A37"/>
    <w:rsid w:val="00262AAE"/>
    <w:rsid w:val="00263433"/>
    <w:rsid w:val="00264C5E"/>
    <w:rsid w:val="00265595"/>
    <w:rsid w:val="00266D96"/>
    <w:rsid w:val="0026723D"/>
    <w:rsid w:val="002675B7"/>
    <w:rsid w:val="00267CEF"/>
    <w:rsid w:val="00267DF8"/>
    <w:rsid w:val="002746A6"/>
    <w:rsid w:val="00275B18"/>
    <w:rsid w:val="00275FD3"/>
    <w:rsid w:val="00280672"/>
    <w:rsid w:val="00280878"/>
    <w:rsid w:val="002811AB"/>
    <w:rsid w:val="002811EC"/>
    <w:rsid w:val="002862DE"/>
    <w:rsid w:val="0028637D"/>
    <w:rsid w:val="00286B3E"/>
    <w:rsid w:val="00287077"/>
    <w:rsid w:val="002914FB"/>
    <w:rsid w:val="00291571"/>
    <w:rsid w:val="002925E1"/>
    <w:rsid w:val="00293A1D"/>
    <w:rsid w:val="00293DF7"/>
    <w:rsid w:val="00294CD0"/>
    <w:rsid w:val="00294D3A"/>
    <w:rsid w:val="002957CA"/>
    <w:rsid w:val="00295C6A"/>
    <w:rsid w:val="00297C3C"/>
    <w:rsid w:val="002A1347"/>
    <w:rsid w:val="002A188A"/>
    <w:rsid w:val="002A259E"/>
    <w:rsid w:val="002A294D"/>
    <w:rsid w:val="002A31D9"/>
    <w:rsid w:val="002A4ADB"/>
    <w:rsid w:val="002A716B"/>
    <w:rsid w:val="002B3C25"/>
    <w:rsid w:val="002B49F5"/>
    <w:rsid w:val="002B5863"/>
    <w:rsid w:val="002B6279"/>
    <w:rsid w:val="002B6493"/>
    <w:rsid w:val="002B6AA5"/>
    <w:rsid w:val="002C2470"/>
    <w:rsid w:val="002C2D8D"/>
    <w:rsid w:val="002C3096"/>
    <w:rsid w:val="002C4437"/>
    <w:rsid w:val="002C47AB"/>
    <w:rsid w:val="002C6773"/>
    <w:rsid w:val="002D02A8"/>
    <w:rsid w:val="002D0C5B"/>
    <w:rsid w:val="002D2019"/>
    <w:rsid w:val="002D4968"/>
    <w:rsid w:val="002D4F64"/>
    <w:rsid w:val="002D574B"/>
    <w:rsid w:val="002D60F9"/>
    <w:rsid w:val="002D7277"/>
    <w:rsid w:val="002D7A3C"/>
    <w:rsid w:val="002D7D75"/>
    <w:rsid w:val="002D7E87"/>
    <w:rsid w:val="002E0382"/>
    <w:rsid w:val="002E0B1E"/>
    <w:rsid w:val="002E1BA0"/>
    <w:rsid w:val="002E393D"/>
    <w:rsid w:val="002E3945"/>
    <w:rsid w:val="002E5F7C"/>
    <w:rsid w:val="002F0599"/>
    <w:rsid w:val="002F164E"/>
    <w:rsid w:val="002F19D6"/>
    <w:rsid w:val="002F1FD7"/>
    <w:rsid w:val="002F40BD"/>
    <w:rsid w:val="002F5C2C"/>
    <w:rsid w:val="002F642C"/>
    <w:rsid w:val="00300421"/>
    <w:rsid w:val="00302985"/>
    <w:rsid w:val="00304072"/>
    <w:rsid w:val="00305331"/>
    <w:rsid w:val="00305780"/>
    <w:rsid w:val="0030613C"/>
    <w:rsid w:val="003061F5"/>
    <w:rsid w:val="003072FD"/>
    <w:rsid w:val="0030795B"/>
    <w:rsid w:val="0031169C"/>
    <w:rsid w:val="00313D00"/>
    <w:rsid w:val="0031727E"/>
    <w:rsid w:val="00317A6F"/>
    <w:rsid w:val="00323347"/>
    <w:rsid w:val="00323D0D"/>
    <w:rsid w:val="003249CB"/>
    <w:rsid w:val="00324B86"/>
    <w:rsid w:val="00325689"/>
    <w:rsid w:val="00326136"/>
    <w:rsid w:val="00327CFC"/>
    <w:rsid w:val="003326B6"/>
    <w:rsid w:val="00332E72"/>
    <w:rsid w:val="00333A0E"/>
    <w:rsid w:val="00340383"/>
    <w:rsid w:val="00340550"/>
    <w:rsid w:val="00340B61"/>
    <w:rsid w:val="00340E77"/>
    <w:rsid w:val="00340F12"/>
    <w:rsid w:val="00346A40"/>
    <w:rsid w:val="00346AD7"/>
    <w:rsid w:val="00347E71"/>
    <w:rsid w:val="00351912"/>
    <w:rsid w:val="0035230F"/>
    <w:rsid w:val="00353655"/>
    <w:rsid w:val="003539EC"/>
    <w:rsid w:val="00353CDA"/>
    <w:rsid w:val="00353EAD"/>
    <w:rsid w:val="0035617B"/>
    <w:rsid w:val="003570A8"/>
    <w:rsid w:val="0036357F"/>
    <w:rsid w:val="003639A2"/>
    <w:rsid w:val="00370CD8"/>
    <w:rsid w:val="00371926"/>
    <w:rsid w:val="003724D3"/>
    <w:rsid w:val="0037314F"/>
    <w:rsid w:val="0037385F"/>
    <w:rsid w:val="003744A7"/>
    <w:rsid w:val="003749FB"/>
    <w:rsid w:val="00376349"/>
    <w:rsid w:val="003773A5"/>
    <w:rsid w:val="00381E53"/>
    <w:rsid w:val="00381E9E"/>
    <w:rsid w:val="00382842"/>
    <w:rsid w:val="00382A0E"/>
    <w:rsid w:val="00383EE8"/>
    <w:rsid w:val="00384182"/>
    <w:rsid w:val="00384772"/>
    <w:rsid w:val="00385957"/>
    <w:rsid w:val="00387EDA"/>
    <w:rsid w:val="00387EEA"/>
    <w:rsid w:val="00387F78"/>
    <w:rsid w:val="00391151"/>
    <w:rsid w:val="00391DC6"/>
    <w:rsid w:val="00391EE2"/>
    <w:rsid w:val="00392311"/>
    <w:rsid w:val="00393839"/>
    <w:rsid w:val="003944AF"/>
    <w:rsid w:val="00394CA6"/>
    <w:rsid w:val="00394CB4"/>
    <w:rsid w:val="0039626E"/>
    <w:rsid w:val="003A00FB"/>
    <w:rsid w:val="003A06B1"/>
    <w:rsid w:val="003A24BF"/>
    <w:rsid w:val="003A265D"/>
    <w:rsid w:val="003A2AE0"/>
    <w:rsid w:val="003A4C6F"/>
    <w:rsid w:val="003A56EA"/>
    <w:rsid w:val="003A5745"/>
    <w:rsid w:val="003A58CE"/>
    <w:rsid w:val="003B00CA"/>
    <w:rsid w:val="003B0522"/>
    <w:rsid w:val="003B1622"/>
    <w:rsid w:val="003B22D2"/>
    <w:rsid w:val="003B2D45"/>
    <w:rsid w:val="003B2FD5"/>
    <w:rsid w:val="003B3058"/>
    <w:rsid w:val="003B53BD"/>
    <w:rsid w:val="003B5D42"/>
    <w:rsid w:val="003B6C5D"/>
    <w:rsid w:val="003B7ACD"/>
    <w:rsid w:val="003C0131"/>
    <w:rsid w:val="003C2536"/>
    <w:rsid w:val="003C254F"/>
    <w:rsid w:val="003C3301"/>
    <w:rsid w:val="003C5045"/>
    <w:rsid w:val="003C5223"/>
    <w:rsid w:val="003C6EEF"/>
    <w:rsid w:val="003D000A"/>
    <w:rsid w:val="003D0501"/>
    <w:rsid w:val="003D1BB7"/>
    <w:rsid w:val="003D1CF4"/>
    <w:rsid w:val="003D203B"/>
    <w:rsid w:val="003D2EC3"/>
    <w:rsid w:val="003D4149"/>
    <w:rsid w:val="003D46D2"/>
    <w:rsid w:val="003D5BB8"/>
    <w:rsid w:val="003D6A01"/>
    <w:rsid w:val="003D7AA3"/>
    <w:rsid w:val="003E31A3"/>
    <w:rsid w:val="003E3FAF"/>
    <w:rsid w:val="003E5821"/>
    <w:rsid w:val="003E741D"/>
    <w:rsid w:val="003F187A"/>
    <w:rsid w:val="003F2A91"/>
    <w:rsid w:val="003F4AC1"/>
    <w:rsid w:val="003F5817"/>
    <w:rsid w:val="003F6A63"/>
    <w:rsid w:val="00400160"/>
    <w:rsid w:val="00404304"/>
    <w:rsid w:val="0040442F"/>
    <w:rsid w:val="0040471B"/>
    <w:rsid w:val="00405C1C"/>
    <w:rsid w:val="00405F61"/>
    <w:rsid w:val="00406E84"/>
    <w:rsid w:val="004114E9"/>
    <w:rsid w:val="00411985"/>
    <w:rsid w:val="00412378"/>
    <w:rsid w:val="00413224"/>
    <w:rsid w:val="004138A5"/>
    <w:rsid w:val="004150D3"/>
    <w:rsid w:val="00415870"/>
    <w:rsid w:val="00416B48"/>
    <w:rsid w:val="0041736A"/>
    <w:rsid w:val="0042054D"/>
    <w:rsid w:val="0042117D"/>
    <w:rsid w:val="004226CF"/>
    <w:rsid w:val="0042319D"/>
    <w:rsid w:val="00425148"/>
    <w:rsid w:val="00426B05"/>
    <w:rsid w:val="00427112"/>
    <w:rsid w:val="00432806"/>
    <w:rsid w:val="004336CB"/>
    <w:rsid w:val="0043405B"/>
    <w:rsid w:val="004343EB"/>
    <w:rsid w:val="00434842"/>
    <w:rsid w:val="00434A58"/>
    <w:rsid w:val="00434B94"/>
    <w:rsid w:val="00434EC8"/>
    <w:rsid w:val="00436144"/>
    <w:rsid w:val="004368B2"/>
    <w:rsid w:val="004369C5"/>
    <w:rsid w:val="00437293"/>
    <w:rsid w:val="0044024C"/>
    <w:rsid w:val="00440BC3"/>
    <w:rsid w:val="00441CDF"/>
    <w:rsid w:val="00442A71"/>
    <w:rsid w:val="00443119"/>
    <w:rsid w:val="00443D35"/>
    <w:rsid w:val="0044644C"/>
    <w:rsid w:val="00450D9B"/>
    <w:rsid w:val="00451AC7"/>
    <w:rsid w:val="004535DF"/>
    <w:rsid w:val="00453B5E"/>
    <w:rsid w:val="0045486F"/>
    <w:rsid w:val="00455C48"/>
    <w:rsid w:val="004566E5"/>
    <w:rsid w:val="00456E8F"/>
    <w:rsid w:val="0045729D"/>
    <w:rsid w:val="00461CAB"/>
    <w:rsid w:val="00462102"/>
    <w:rsid w:val="0046327B"/>
    <w:rsid w:val="00465C12"/>
    <w:rsid w:val="00465EEB"/>
    <w:rsid w:val="004666CD"/>
    <w:rsid w:val="00466BD0"/>
    <w:rsid w:val="004671DC"/>
    <w:rsid w:val="00467291"/>
    <w:rsid w:val="004707B2"/>
    <w:rsid w:val="004722C5"/>
    <w:rsid w:val="0047247D"/>
    <w:rsid w:val="00472785"/>
    <w:rsid w:val="00473BBC"/>
    <w:rsid w:val="00475135"/>
    <w:rsid w:val="00476AAC"/>
    <w:rsid w:val="00477CD7"/>
    <w:rsid w:val="00480E3D"/>
    <w:rsid w:val="00481D03"/>
    <w:rsid w:val="004822E9"/>
    <w:rsid w:val="00484593"/>
    <w:rsid w:val="0048529C"/>
    <w:rsid w:val="004852D5"/>
    <w:rsid w:val="004864AF"/>
    <w:rsid w:val="00487021"/>
    <w:rsid w:val="0049111C"/>
    <w:rsid w:val="00491736"/>
    <w:rsid w:val="00491B55"/>
    <w:rsid w:val="00492611"/>
    <w:rsid w:val="00496394"/>
    <w:rsid w:val="00496C8F"/>
    <w:rsid w:val="00496F54"/>
    <w:rsid w:val="00497B26"/>
    <w:rsid w:val="004A1290"/>
    <w:rsid w:val="004A1735"/>
    <w:rsid w:val="004A220B"/>
    <w:rsid w:val="004A392F"/>
    <w:rsid w:val="004A78EC"/>
    <w:rsid w:val="004B0DED"/>
    <w:rsid w:val="004B2362"/>
    <w:rsid w:val="004B4B86"/>
    <w:rsid w:val="004B4E43"/>
    <w:rsid w:val="004B6BAD"/>
    <w:rsid w:val="004C09BA"/>
    <w:rsid w:val="004C09D7"/>
    <w:rsid w:val="004C1925"/>
    <w:rsid w:val="004C1FA4"/>
    <w:rsid w:val="004C703D"/>
    <w:rsid w:val="004D0DE5"/>
    <w:rsid w:val="004D1D4F"/>
    <w:rsid w:val="004D5A87"/>
    <w:rsid w:val="004D6884"/>
    <w:rsid w:val="004D6EAE"/>
    <w:rsid w:val="004D6EEE"/>
    <w:rsid w:val="004D6F9C"/>
    <w:rsid w:val="004E2E16"/>
    <w:rsid w:val="004E4A86"/>
    <w:rsid w:val="004E6423"/>
    <w:rsid w:val="004E7793"/>
    <w:rsid w:val="004E7908"/>
    <w:rsid w:val="004F0DDA"/>
    <w:rsid w:val="004F33C3"/>
    <w:rsid w:val="004F38CE"/>
    <w:rsid w:val="004F3B84"/>
    <w:rsid w:val="004F4051"/>
    <w:rsid w:val="0050014D"/>
    <w:rsid w:val="00500239"/>
    <w:rsid w:val="005008BF"/>
    <w:rsid w:val="00500940"/>
    <w:rsid w:val="00500D58"/>
    <w:rsid w:val="0050569B"/>
    <w:rsid w:val="0050759A"/>
    <w:rsid w:val="00511C59"/>
    <w:rsid w:val="00512488"/>
    <w:rsid w:val="00512D53"/>
    <w:rsid w:val="00513BBA"/>
    <w:rsid w:val="005141EC"/>
    <w:rsid w:val="00514758"/>
    <w:rsid w:val="00514BC7"/>
    <w:rsid w:val="0051541C"/>
    <w:rsid w:val="005166D5"/>
    <w:rsid w:val="005178C2"/>
    <w:rsid w:val="0052013B"/>
    <w:rsid w:val="005208F3"/>
    <w:rsid w:val="00521A36"/>
    <w:rsid w:val="00523433"/>
    <w:rsid w:val="00523AF5"/>
    <w:rsid w:val="00524273"/>
    <w:rsid w:val="00524E32"/>
    <w:rsid w:val="005263A0"/>
    <w:rsid w:val="00531267"/>
    <w:rsid w:val="00534437"/>
    <w:rsid w:val="00534821"/>
    <w:rsid w:val="00534A8A"/>
    <w:rsid w:val="00534DE8"/>
    <w:rsid w:val="005354B6"/>
    <w:rsid w:val="0053598C"/>
    <w:rsid w:val="00543153"/>
    <w:rsid w:val="00543A67"/>
    <w:rsid w:val="00544403"/>
    <w:rsid w:val="00545925"/>
    <w:rsid w:val="00546A26"/>
    <w:rsid w:val="00557371"/>
    <w:rsid w:val="00561194"/>
    <w:rsid w:val="00562CA5"/>
    <w:rsid w:val="00565A1F"/>
    <w:rsid w:val="00565EFA"/>
    <w:rsid w:val="005666AC"/>
    <w:rsid w:val="00566AD3"/>
    <w:rsid w:val="00567C77"/>
    <w:rsid w:val="00572647"/>
    <w:rsid w:val="005729EE"/>
    <w:rsid w:val="00573817"/>
    <w:rsid w:val="00573DD2"/>
    <w:rsid w:val="005747DC"/>
    <w:rsid w:val="00577B3A"/>
    <w:rsid w:val="0058088B"/>
    <w:rsid w:val="00584140"/>
    <w:rsid w:val="00584CA3"/>
    <w:rsid w:val="00585289"/>
    <w:rsid w:val="00585498"/>
    <w:rsid w:val="005868E2"/>
    <w:rsid w:val="00586EF2"/>
    <w:rsid w:val="00587121"/>
    <w:rsid w:val="005915E6"/>
    <w:rsid w:val="00592867"/>
    <w:rsid w:val="00595E6D"/>
    <w:rsid w:val="005960F9"/>
    <w:rsid w:val="005962B6"/>
    <w:rsid w:val="00597963"/>
    <w:rsid w:val="005A0B65"/>
    <w:rsid w:val="005A1672"/>
    <w:rsid w:val="005A26C0"/>
    <w:rsid w:val="005A52E4"/>
    <w:rsid w:val="005A57E3"/>
    <w:rsid w:val="005A5FD7"/>
    <w:rsid w:val="005A7378"/>
    <w:rsid w:val="005B1C2C"/>
    <w:rsid w:val="005B2D2B"/>
    <w:rsid w:val="005B309A"/>
    <w:rsid w:val="005B35E5"/>
    <w:rsid w:val="005B406E"/>
    <w:rsid w:val="005B44B1"/>
    <w:rsid w:val="005B4D07"/>
    <w:rsid w:val="005C0107"/>
    <w:rsid w:val="005C05EF"/>
    <w:rsid w:val="005C1328"/>
    <w:rsid w:val="005C152D"/>
    <w:rsid w:val="005C1B4E"/>
    <w:rsid w:val="005C4455"/>
    <w:rsid w:val="005C5753"/>
    <w:rsid w:val="005C6A9B"/>
    <w:rsid w:val="005C6C0C"/>
    <w:rsid w:val="005D2D66"/>
    <w:rsid w:val="005D31B1"/>
    <w:rsid w:val="005D43C7"/>
    <w:rsid w:val="005D44C9"/>
    <w:rsid w:val="005D496D"/>
    <w:rsid w:val="005D6457"/>
    <w:rsid w:val="005D77F9"/>
    <w:rsid w:val="005E07B9"/>
    <w:rsid w:val="005E150C"/>
    <w:rsid w:val="005E20A6"/>
    <w:rsid w:val="005E237B"/>
    <w:rsid w:val="005E36E6"/>
    <w:rsid w:val="005E4553"/>
    <w:rsid w:val="005F3DBA"/>
    <w:rsid w:val="005F7074"/>
    <w:rsid w:val="006007B3"/>
    <w:rsid w:val="0060153E"/>
    <w:rsid w:val="00601AA8"/>
    <w:rsid w:val="006038CF"/>
    <w:rsid w:val="00603E09"/>
    <w:rsid w:val="00604FE3"/>
    <w:rsid w:val="00606050"/>
    <w:rsid w:val="0060639B"/>
    <w:rsid w:val="0060651F"/>
    <w:rsid w:val="00606939"/>
    <w:rsid w:val="00606C42"/>
    <w:rsid w:val="00611CD4"/>
    <w:rsid w:val="006123A6"/>
    <w:rsid w:val="00613FE4"/>
    <w:rsid w:val="0061654C"/>
    <w:rsid w:val="00616B55"/>
    <w:rsid w:val="00617932"/>
    <w:rsid w:val="0062190C"/>
    <w:rsid w:val="00622106"/>
    <w:rsid w:val="00622248"/>
    <w:rsid w:val="00623A9A"/>
    <w:rsid w:val="00624FD4"/>
    <w:rsid w:val="00625F60"/>
    <w:rsid w:val="00626F52"/>
    <w:rsid w:val="006271C0"/>
    <w:rsid w:val="00627BCB"/>
    <w:rsid w:val="00630806"/>
    <w:rsid w:val="0063238C"/>
    <w:rsid w:val="006332B3"/>
    <w:rsid w:val="00637C45"/>
    <w:rsid w:val="00640698"/>
    <w:rsid w:val="0064175D"/>
    <w:rsid w:val="00641832"/>
    <w:rsid w:val="00641968"/>
    <w:rsid w:val="00644986"/>
    <w:rsid w:val="006454EF"/>
    <w:rsid w:val="006468C9"/>
    <w:rsid w:val="0065277D"/>
    <w:rsid w:val="006539D3"/>
    <w:rsid w:val="00653E80"/>
    <w:rsid w:val="00654F90"/>
    <w:rsid w:val="006555FC"/>
    <w:rsid w:val="00661800"/>
    <w:rsid w:val="00662B9C"/>
    <w:rsid w:val="0066386E"/>
    <w:rsid w:val="00664375"/>
    <w:rsid w:val="00665D55"/>
    <w:rsid w:val="00666C7F"/>
    <w:rsid w:val="006670EB"/>
    <w:rsid w:val="00671AC7"/>
    <w:rsid w:val="006720E5"/>
    <w:rsid w:val="006743CA"/>
    <w:rsid w:val="006750AC"/>
    <w:rsid w:val="0067524E"/>
    <w:rsid w:val="00675AFD"/>
    <w:rsid w:val="00676351"/>
    <w:rsid w:val="0067671C"/>
    <w:rsid w:val="00677DD7"/>
    <w:rsid w:val="00681617"/>
    <w:rsid w:val="006832FA"/>
    <w:rsid w:val="0068356B"/>
    <w:rsid w:val="00683C94"/>
    <w:rsid w:val="006844A2"/>
    <w:rsid w:val="006870DC"/>
    <w:rsid w:val="006875E9"/>
    <w:rsid w:val="00692F16"/>
    <w:rsid w:val="006934F3"/>
    <w:rsid w:val="0069363E"/>
    <w:rsid w:val="00694316"/>
    <w:rsid w:val="00695E2C"/>
    <w:rsid w:val="00696E71"/>
    <w:rsid w:val="00697C36"/>
    <w:rsid w:val="006A0C04"/>
    <w:rsid w:val="006A36C7"/>
    <w:rsid w:val="006A5298"/>
    <w:rsid w:val="006A7F2F"/>
    <w:rsid w:val="006B01C8"/>
    <w:rsid w:val="006B252F"/>
    <w:rsid w:val="006B268F"/>
    <w:rsid w:val="006B2AEB"/>
    <w:rsid w:val="006B2C60"/>
    <w:rsid w:val="006B32E6"/>
    <w:rsid w:val="006B495D"/>
    <w:rsid w:val="006B6FFF"/>
    <w:rsid w:val="006C0D37"/>
    <w:rsid w:val="006C0EF7"/>
    <w:rsid w:val="006C11B2"/>
    <w:rsid w:val="006C321F"/>
    <w:rsid w:val="006C442A"/>
    <w:rsid w:val="006C4760"/>
    <w:rsid w:val="006C54D9"/>
    <w:rsid w:val="006C55D3"/>
    <w:rsid w:val="006C6611"/>
    <w:rsid w:val="006C6EE6"/>
    <w:rsid w:val="006D1B1D"/>
    <w:rsid w:val="006D2126"/>
    <w:rsid w:val="006D2353"/>
    <w:rsid w:val="006D5041"/>
    <w:rsid w:val="006D64CD"/>
    <w:rsid w:val="006D76E5"/>
    <w:rsid w:val="006D799E"/>
    <w:rsid w:val="006D7DF8"/>
    <w:rsid w:val="006E0379"/>
    <w:rsid w:val="006E1669"/>
    <w:rsid w:val="006E33A5"/>
    <w:rsid w:val="006E36CE"/>
    <w:rsid w:val="006E4C89"/>
    <w:rsid w:val="006E5C0B"/>
    <w:rsid w:val="006F2AE7"/>
    <w:rsid w:val="006F3D7F"/>
    <w:rsid w:val="006F4EC9"/>
    <w:rsid w:val="006F59F2"/>
    <w:rsid w:val="006F75AD"/>
    <w:rsid w:val="0070018D"/>
    <w:rsid w:val="00700803"/>
    <w:rsid w:val="007023E3"/>
    <w:rsid w:val="007036A5"/>
    <w:rsid w:val="0070396D"/>
    <w:rsid w:val="00703999"/>
    <w:rsid w:val="0070444A"/>
    <w:rsid w:val="00704585"/>
    <w:rsid w:val="007066E6"/>
    <w:rsid w:val="0070793F"/>
    <w:rsid w:val="0071033E"/>
    <w:rsid w:val="00711619"/>
    <w:rsid w:val="0071162F"/>
    <w:rsid w:val="00712FAB"/>
    <w:rsid w:val="00713B63"/>
    <w:rsid w:val="00713D20"/>
    <w:rsid w:val="007149E2"/>
    <w:rsid w:val="00715606"/>
    <w:rsid w:val="00717D81"/>
    <w:rsid w:val="00717E8E"/>
    <w:rsid w:val="00721076"/>
    <w:rsid w:val="00721310"/>
    <w:rsid w:val="00721C11"/>
    <w:rsid w:val="00722A2B"/>
    <w:rsid w:val="00723BB9"/>
    <w:rsid w:val="00723D41"/>
    <w:rsid w:val="007247AF"/>
    <w:rsid w:val="007249B0"/>
    <w:rsid w:val="00725483"/>
    <w:rsid w:val="007265A1"/>
    <w:rsid w:val="00727AB6"/>
    <w:rsid w:val="00730463"/>
    <w:rsid w:val="0073193E"/>
    <w:rsid w:val="00731BC0"/>
    <w:rsid w:val="00734E73"/>
    <w:rsid w:val="007351EF"/>
    <w:rsid w:val="0073530A"/>
    <w:rsid w:val="007354DC"/>
    <w:rsid w:val="00735A2D"/>
    <w:rsid w:val="007378EF"/>
    <w:rsid w:val="007413B4"/>
    <w:rsid w:val="00741CA6"/>
    <w:rsid w:val="00741DFA"/>
    <w:rsid w:val="007423F1"/>
    <w:rsid w:val="00745CFF"/>
    <w:rsid w:val="0074682D"/>
    <w:rsid w:val="007520EA"/>
    <w:rsid w:val="00752762"/>
    <w:rsid w:val="00753739"/>
    <w:rsid w:val="00753ADD"/>
    <w:rsid w:val="00757AD1"/>
    <w:rsid w:val="00762317"/>
    <w:rsid w:val="007666B0"/>
    <w:rsid w:val="00766B70"/>
    <w:rsid w:val="00767C3F"/>
    <w:rsid w:val="007717F6"/>
    <w:rsid w:val="007729A4"/>
    <w:rsid w:val="00772A68"/>
    <w:rsid w:val="00773BE1"/>
    <w:rsid w:val="007769E3"/>
    <w:rsid w:val="00780130"/>
    <w:rsid w:val="00780993"/>
    <w:rsid w:val="0078128B"/>
    <w:rsid w:val="00781507"/>
    <w:rsid w:val="007839E6"/>
    <w:rsid w:val="00783BDF"/>
    <w:rsid w:val="00784B4F"/>
    <w:rsid w:val="00784E93"/>
    <w:rsid w:val="00785347"/>
    <w:rsid w:val="0078674E"/>
    <w:rsid w:val="007868BF"/>
    <w:rsid w:val="00787CD2"/>
    <w:rsid w:val="007900B0"/>
    <w:rsid w:val="007914F7"/>
    <w:rsid w:val="00791584"/>
    <w:rsid w:val="007915AE"/>
    <w:rsid w:val="00796134"/>
    <w:rsid w:val="00796361"/>
    <w:rsid w:val="00797021"/>
    <w:rsid w:val="007A2D29"/>
    <w:rsid w:val="007A4892"/>
    <w:rsid w:val="007A6A8C"/>
    <w:rsid w:val="007A7C0F"/>
    <w:rsid w:val="007B2972"/>
    <w:rsid w:val="007B2AF5"/>
    <w:rsid w:val="007B44FE"/>
    <w:rsid w:val="007B51B6"/>
    <w:rsid w:val="007B5870"/>
    <w:rsid w:val="007B6D46"/>
    <w:rsid w:val="007B7487"/>
    <w:rsid w:val="007C0EA1"/>
    <w:rsid w:val="007C10E6"/>
    <w:rsid w:val="007C2538"/>
    <w:rsid w:val="007C2DBF"/>
    <w:rsid w:val="007C434C"/>
    <w:rsid w:val="007C4435"/>
    <w:rsid w:val="007C4A7B"/>
    <w:rsid w:val="007D02EC"/>
    <w:rsid w:val="007D08E3"/>
    <w:rsid w:val="007D2074"/>
    <w:rsid w:val="007D2E80"/>
    <w:rsid w:val="007D4696"/>
    <w:rsid w:val="007D4C6E"/>
    <w:rsid w:val="007D599C"/>
    <w:rsid w:val="007D5EDB"/>
    <w:rsid w:val="007D7A11"/>
    <w:rsid w:val="007E10EE"/>
    <w:rsid w:val="007E1EE9"/>
    <w:rsid w:val="007E320F"/>
    <w:rsid w:val="007E3434"/>
    <w:rsid w:val="007E5632"/>
    <w:rsid w:val="007E6323"/>
    <w:rsid w:val="007E7AD7"/>
    <w:rsid w:val="007E7E85"/>
    <w:rsid w:val="007F08FC"/>
    <w:rsid w:val="007F0CE9"/>
    <w:rsid w:val="007F3D1B"/>
    <w:rsid w:val="007F759C"/>
    <w:rsid w:val="00800297"/>
    <w:rsid w:val="00801833"/>
    <w:rsid w:val="00804BC1"/>
    <w:rsid w:val="00805A0A"/>
    <w:rsid w:val="0080681B"/>
    <w:rsid w:val="00806EBA"/>
    <w:rsid w:val="00811174"/>
    <w:rsid w:val="00811843"/>
    <w:rsid w:val="008138D7"/>
    <w:rsid w:val="00813F2A"/>
    <w:rsid w:val="00814A5B"/>
    <w:rsid w:val="00815290"/>
    <w:rsid w:val="0081532A"/>
    <w:rsid w:val="00816AC0"/>
    <w:rsid w:val="00817D03"/>
    <w:rsid w:val="0082302E"/>
    <w:rsid w:val="00824DF2"/>
    <w:rsid w:val="0082791A"/>
    <w:rsid w:val="0083125B"/>
    <w:rsid w:val="0083168F"/>
    <w:rsid w:val="0083250D"/>
    <w:rsid w:val="00833299"/>
    <w:rsid w:val="00833334"/>
    <w:rsid w:val="0083395E"/>
    <w:rsid w:val="00834A12"/>
    <w:rsid w:val="00835314"/>
    <w:rsid w:val="00836495"/>
    <w:rsid w:val="008366F3"/>
    <w:rsid w:val="0083782A"/>
    <w:rsid w:val="008417D6"/>
    <w:rsid w:val="00843056"/>
    <w:rsid w:val="008441FA"/>
    <w:rsid w:val="00846C24"/>
    <w:rsid w:val="00847B0D"/>
    <w:rsid w:val="00847ED9"/>
    <w:rsid w:val="00850BAA"/>
    <w:rsid w:val="008513A0"/>
    <w:rsid w:val="008554D2"/>
    <w:rsid w:val="008556E4"/>
    <w:rsid w:val="00857242"/>
    <w:rsid w:val="00857A2C"/>
    <w:rsid w:val="00857B9B"/>
    <w:rsid w:val="00857F9F"/>
    <w:rsid w:val="00860703"/>
    <w:rsid w:val="008609BB"/>
    <w:rsid w:val="00861526"/>
    <w:rsid w:val="0086271C"/>
    <w:rsid w:val="0086292B"/>
    <w:rsid w:val="008645C4"/>
    <w:rsid w:val="008656BA"/>
    <w:rsid w:val="00865DB0"/>
    <w:rsid w:val="008677E5"/>
    <w:rsid w:val="00867F85"/>
    <w:rsid w:val="00870379"/>
    <w:rsid w:val="00870A6F"/>
    <w:rsid w:val="0087279C"/>
    <w:rsid w:val="00872E34"/>
    <w:rsid w:val="00873394"/>
    <w:rsid w:val="00874B1F"/>
    <w:rsid w:val="008752B6"/>
    <w:rsid w:val="00876411"/>
    <w:rsid w:val="008767E1"/>
    <w:rsid w:val="0087686B"/>
    <w:rsid w:val="00876A3A"/>
    <w:rsid w:val="0087721C"/>
    <w:rsid w:val="00880029"/>
    <w:rsid w:val="008806E2"/>
    <w:rsid w:val="00880DEB"/>
    <w:rsid w:val="008818BA"/>
    <w:rsid w:val="00882045"/>
    <w:rsid w:val="008822D1"/>
    <w:rsid w:val="00883560"/>
    <w:rsid w:val="0088440C"/>
    <w:rsid w:val="00885B10"/>
    <w:rsid w:val="00890FD9"/>
    <w:rsid w:val="00891A13"/>
    <w:rsid w:val="00893449"/>
    <w:rsid w:val="00894CCA"/>
    <w:rsid w:val="00896C71"/>
    <w:rsid w:val="00897106"/>
    <w:rsid w:val="008971B3"/>
    <w:rsid w:val="00897398"/>
    <w:rsid w:val="008A0E6A"/>
    <w:rsid w:val="008A26DC"/>
    <w:rsid w:val="008A2C2C"/>
    <w:rsid w:val="008A2E4F"/>
    <w:rsid w:val="008A2F39"/>
    <w:rsid w:val="008A305E"/>
    <w:rsid w:val="008A433B"/>
    <w:rsid w:val="008A47B0"/>
    <w:rsid w:val="008A6099"/>
    <w:rsid w:val="008A60D0"/>
    <w:rsid w:val="008A7C84"/>
    <w:rsid w:val="008B1CE5"/>
    <w:rsid w:val="008B249A"/>
    <w:rsid w:val="008B2A09"/>
    <w:rsid w:val="008B33D7"/>
    <w:rsid w:val="008B784D"/>
    <w:rsid w:val="008C1D81"/>
    <w:rsid w:val="008C49ED"/>
    <w:rsid w:val="008C5619"/>
    <w:rsid w:val="008C56AB"/>
    <w:rsid w:val="008C5700"/>
    <w:rsid w:val="008C62EA"/>
    <w:rsid w:val="008C63B6"/>
    <w:rsid w:val="008D080A"/>
    <w:rsid w:val="008D389F"/>
    <w:rsid w:val="008D6022"/>
    <w:rsid w:val="008E0426"/>
    <w:rsid w:val="008E15EC"/>
    <w:rsid w:val="008E2A9A"/>
    <w:rsid w:val="008E3871"/>
    <w:rsid w:val="008F065F"/>
    <w:rsid w:val="008F24CC"/>
    <w:rsid w:val="008F3793"/>
    <w:rsid w:val="008F6262"/>
    <w:rsid w:val="0090067E"/>
    <w:rsid w:val="00900B2F"/>
    <w:rsid w:val="009010DF"/>
    <w:rsid w:val="00902C87"/>
    <w:rsid w:val="009047CD"/>
    <w:rsid w:val="00905F1E"/>
    <w:rsid w:val="009072E0"/>
    <w:rsid w:val="009112DE"/>
    <w:rsid w:val="00914BA9"/>
    <w:rsid w:val="00915F1D"/>
    <w:rsid w:val="00916FCA"/>
    <w:rsid w:val="00916FDC"/>
    <w:rsid w:val="0091799B"/>
    <w:rsid w:val="00922CA4"/>
    <w:rsid w:val="00924209"/>
    <w:rsid w:val="00924D9F"/>
    <w:rsid w:val="00925332"/>
    <w:rsid w:val="00927199"/>
    <w:rsid w:val="009301E6"/>
    <w:rsid w:val="009303AB"/>
    <w:rsid w:val="00930F4C"/>
    <w:rsid w:val="00931D07"/>
    <w:rsid w:val="00932470"/>
    <w:rsid w:val="0093293C"/>
    <w:rsid w:val="00932F7F"/>
    <w:rsid w:val="00932FBC"/>
    <w:rsid w:val="00934B25"/>
    <w:rsid w:val="00934DB3"/>
    <w:rsid w:val="00934DD3"/>
    <w:rsid w:val="00935558"/>
    <w:rsid w:val="00936327"/>
    <w:rsid w:val="00936A8F"/>
    <w:rsid w:val="009373F2"/>
    <w:rsid w:val="00940458"/>
    <w:rsid w:val="00940814"/>
    <w:rsid w:val="00941482"/>
    <w:rsid w:val="00944505"/>
    <w:rsid w:val="00944EFF"/>
    <w:rsid w:val="00945256"/>
    <w:rsid w:val="009472F6"/>
    <w:rsid w:val="0095012A"/>
    <w:rsid w:val="00952C0A"/>
    <w:rsid w:val="00953499"/>
    <w:rsid w:val="00953519"/>
    <w:rsid w:val="00953D96"/>
    <w:rsid w:val="0095580E"/>
    <w:rsid w:val="00955B5A"/>
    <w:rsid w:val="00955FE7"/>
    <w:rsid w:val="00956FD6"/>
    <w:rsid w:val="0095730E"/>
    <w:rsid w:val="00957382"/>
    <w:rsid w:val="009612DB"/>
    <w:rsid w:val="00965496"/>
    <w:rsid w:val="009655B0"/>
    <w:rsid w:val="00966A28"/>
    <w:rsid w:val="0096702F"/>
    <w:rsid w:val="009674C1"/>
    <w:rsid w:val="009677FA"/>
    <w:rsid w:val="00971FD4"/>
    <w:rsid w:val="0097263A"/>
    <w:rsid w:val="00976C78"/>
    <w:rsid w:val="00976D0C"/>
    <w:rsid w:val="00977CA1"/>
    <w:rsid w:val="0098066D"/>
    <w:rsid w:val="0098460E"/>
    <w:rsid w:val="0098494C"/>
    <w:rsid w:val="0098496B"/>
    <w:rsid w:val="00986D13"/>
    <w:rsid w:val="0098789D"/>
    <w:rsid w:val="0099279D"/>
    <w:rsid w:val="009928AA"/>
    <w:rsid w:val="00993219"/>
    <w:rsid w:val="009A1153"/>
    <w:rsid w:val="009A1532"/>
    <w:rsid w:val="009A2D45"/>
    <w:rsid w:val="009A3344"/>
    <w:rsid w:val="009A35E0"/>
    <w:rsid w:val="009B0068"/>
    <w:rsid w:val="009B0A26"/>
    <w:rsid w:val="009B184A"/>
    <w:rsid w:val="009B267F"/>
    <w:rsid w:val="009B2D00"/>
    <w:rsid w:val="009B51A0"/>
    <w:rsid w:val="009B5F33"/>
    <w:rsid w:val="009B5FD4"/>
    <w:rsid w:val="009B618E"/>
    <w:rsid w:val="009B6D53"/>
    <w:rsid w:val="009B75BC"/>
    <w:rsid w:val="009C0314"/>
    <w:rsid w:val="009C0C4F"/>
    <w:rsid w:val="009C17B6"/>
    <w:rsid w:val="009C1E76"/>
    <w:rsid w:val="009C41FF"/>
    <w:rsid w:val="009C430B"/>
    <w:rsid w:val="009C43AF"/>
    <w:rsid w:val="009C6650"/>
    <w:rsid w:val="009C7B31"/>
    <w:rsid w:val="009D0551"/>
    <w:rsid w:val="009D0F3F"/>
    <w:rsid w:val="009D1815"/>
    <w:rsid w:val="009D1F75"/>
    <w:rsid w:val="009D2481"/>
    <w:rsid w:val="009D3711"/>
    <w:rsid w:val="009D51F9"/>
    <w:rsid w:val="009D5ED4"/>
    <w:rsid w:val="009D6F8F"/>
    <w:rsid w:val="009D78BD"/>
    <w:rsid w:val="009E0741"/>
    <w:rsid w:val="009E09CB"/>
    <w:rsid w:val="009E369E"/>
    <w:rsid w:val="009E3C98"/>
    <w:rsid w:val="009E3CA1"/>
    <w:rsid w:val="009E5623"/>
    <w:rsid w:val="009E5687"/>
    <w:rsid w:val="009E56C7"/>
    <w:rsid w:val="009E5AB8"/>
    <w:rsid w:val="009E7DFE"/>
    <w:rsid w:val="009F0767"/>
    <w:rsid w:val="009F22AE"/>
    <w:rsid w:val="009F3B82"/>
    <w:rsid w:val="009F59A8"/>
    <w:rsid w:val="009F5FFB"/>
    <w:rsid w:val="009F6329"/>
    <w:rsid w:val="00A01936"/>
    <w:rsid w:val="00A01BB0"/>
    <w:rsid w:val="00A027B9"/>
    <w:rsid w:val="00A03C37"/>
    <w:rsid w:val="00A03CB5"/>
    <w:rsid w:val="00A041EA"/>
    <w:rsid w:val="00A04796"/>
    <w:rsid w:val="00A06316"/>
    <w:rsid w:val="00A07245"/>
    <w:rsid w:val="00A10B20"/>
    <w:rsid w:val="00A134CE"/>
    <w:rsid w:val="00A13AAE"/>
    <w:rsid w:val="00A20CBE"/>
    <w:rsid w:val="00A213FA"/>
    <w:rsid w:val="00A246D1"/>
    <w:rsid w:val="00A24D2B"/>
    <w:rsid w:val="00A250EC"/>
    <w:rsid w:val="00A25703"/>
    <w:rsid w:val="00A2629F"/>
    <w:rsid w:val="00A273AB"/>
    <w:rsid w:val="00A302F2"/>
    <w:rsid w:val="00A343A2"/>
    <w:rsid w:val="00A41FBA"/>
    <w:rsid w:val="00A44353"/>
    <w:rsid w:val="00A4499B"/>
    <w:rsid w:val="00A44DE0"/>
    <w:rsid w:val="00A45905"/>
    <w:rsid w:val="00A45E90"/>
    <w:rsid w:val="00A521F1"/>
    <w:rsid w:val="00A52D3A"/>
    <w:rsid w:val="00A53073"/>
    <w:rsid w:val="00A53271"/>
    <w:rsid w:val="00A54B77"/>
    <w:rsid w:val="00A55508"/>
    <w:rsid w:val="00A55C1C"/>
    <w:rsid w:val="00A5757B"/>
    <w:rsid w:val="00A57BF5"/>
    <w:rsid w:val="00A57DC6"/>
    <w:rsid w:val="00A609C9"/>
    <w:rsid w:val="00A61FA6"/>
    <w:rsid w:val="00A6288D"/>
    <w:rsid w:val="00A62BE5"/>
    <w:rsid w:val="00A63072"/>
    <w:rsid w:val="00A642BC"/>
    <w:rsid w:val="00A645A6"/>
    <w:rsid w:val="00A70A2C"/>
    <w:rsid w:val="00A70E36"/>
    <w:rsid w:val="00A72B39"/>
    <w:rsid w:val="00A72C0B"/>
    <w:rsid w:val="00A73A68"/>
    <w:rsid w:val="00A74A27"/>
    <w:rsid w:val="00A74C1E"/>
    <w:rsid w:val="00A75A2A"/>
    <w:rsid w:val="00A76515"/>
    <w:rsid w:val="00A806B2"/>
    <w:rsid w:val="00A80B9E"/>
    <w:rsid w:val="00A80C72"/>
    <w:rsid w:val="00A80D96"/>
    <w:rsid w:val="00A81189"/>
    <w:rsid w:val="00A83F3D"/>
    <w:rsid w:val="00A85A93"/>
    <w:rsid w:val="00A85E04"/>
    <w:rsid w:val="00A8624F"/>
    <w:rsid w:val="00A87654"/>
    <w:rsid w:val="00A90E3F"/>
    <w:rsid w:val="00A91E30"/>
    <w:rsid w:val="00A92919"/>
    <w:rsid w:val="00A93466"/>
    <w:rsid w:val="00A93B76"/>
    <w:rsid w:val="00A94AC4"/>
    <w:rsid w:val="00A95CA7"/>
    <w:rsid w:val="00AA095E"/>
    <w:rsid w:val="00AA1109"/>
    <w:rsid w:val="00AA1475"/>
    <w:rsid w:val="00AA3383"/>
    <w:rsid w:val="00AA41CD"/>
    <w:rsid w:val="00AA5A3A"/>
    <w:rsid w:val="00AA6637"/>
    <w:rsid w:val="00AA7B28"/>
    <w:rsid w:val="00AB045D"/>
    <w:rsid w:val="00AB173B"/>
    <w:rsid w:val="00AB25F4"/>
    <w:rsid w:val="00AB3436"/>
    <w:rsid w:val="00AB4943"/>
    <w:rsid w:val="00AB61C8"/>
    <w:rsid w:val="00AB64A9"/>
    <w:rsid w:val="00AC010D"/>
    <w:rsid w:val="00AC07C8"/>
    <w:rsid w:val="00AC285D"/>
    <w:rsid w:val="00AC4BE2"/>
    <w:rsid w:val="00AC75A2"/>
    <w:rsid w:val="00AD079E"/>
    <w:rsid w:val="00AD0C40"/>
    <w:rsid w:val="00AD21F2"/>
    <w:rsid w:val="00AD430D"/>
    <w:rsid w:val="00AD444E"/>
    <w:rsid w:val="00AD56D5"/>
    <w:rsid w:val="00AD578D"/>
    <w:rsid w:val="00AD59F3"/>
    <w:rsid w:val="00AE1140"/>
    <w:rsid w:val="00AE120A"/>
    <w:rsid w:val="00AE1617"/>
    <w:rsid w:val="00AE20CC"/>
    <w:rsid w:val="00AE3102"/>
    <w:rsid w:val="00AE3C23"/>
    <w:rsid w:val="00AE60A1"/>
    <w:rsid w:val="00AF0F3D"/>
    <w:rsid w:val="00AF1193"/>
    <w:rsid w:val="00AF11F6"/>
    <w:rsid w:val="00AF4738"/>
    <w:rsid w:val="00AF57E0"/>
    <w:rsid w:val="00AF6448"/>
    <w:rsid w:val="00AF6DC7"/>
    <w:rsid w:val="00B00BCC"/>
    <w:rsid w:val="00B01816"/>
    <w:rsid w:val="00B024DE"/>
    <w:rsid w:val="00B0264C"/>
    <w:rsid w:val="00B03A47"/>
    <w:rsid w:val="00B045B2"/>
    <w:rsid w:val="00B04BD9"/>
    <w:rsid w:val="00B05595"/>
    <w:rsid w:val="00B069CE"/>
    <w:rsid w:val="00B06A02"/>
    <w:rsid w:val="00B13218"/>
    <w:rsid w:val="00B141E4"/>
    <w:rsid w:val="00B1431C"/>
    <w:rsid w:val="00B177EF"/>
    <w:rsid w:val="00B17F79"/>
    <w:rsid w:val="00B23AD7"/>
    <w:rsid w:val="00B24CAE"/>
    <w:rsid w:val="00B261C7"/>
    <w:rsid w:val="00B26FE0"/>
    <w:rsid w:val="00B3128F"/>
    <w:rsid w:val="00B33FD0"/>
    <w:rsid w:val="00B34B0A"/>
    <w:rsid w:val="00B34D87"/>
    <w:rsid w:val="00B34F1F"/>
    <w:rsid w:val="00B35895"/>
    <w:rsid w:val="00B35EBF"/>
    <w:rsid w:val="00B413CC"/>
    <w:rsid w:val="00B41A4E"/>
    <w:rsid w:val="00B437BD"/>
    <w:rsid w:val="00B441C8"/>
    <w:rsid w:val="00B4522D"/>
    <w:rsid w:val="00B457DA"/>
    <w:rsid w:val="00B459E9"/>
    <w:rsid w:val="00B462B3"/>
    <w:rsid w:val="00B466AB"/>
    <w:rsid w:val="00B46FA1"/>
    <w:rsid w:val="00B473AC"/>
    <w:rsid w:val="00B4770A"/>
    <w:rsid w:val="00B4781F"/>
    <w:rsid w:val="00B47FC6"/>
    <w:rsid w:val="00B523BE"/>
    <w:rsid w:val="00B52B38"/>
    <w:rsid w:val="00B53624"/>
    <w:rsid w:val="00B53C5A"/>
    <w:rsid w:val="00B54122"/>
    <w:rsid w:val="00B54416"/>
    <w:rsid w:val="00B544B3"/>
    <w:rsid w:val="00B56EE4"/>
    <w:rsid w:val="00B5767F"/>
    <w:rsid w:val="00B57ADD"/>
    <w:rsid w:val="00B60E73"/>
    <w:rsid w:val="00B611FB"/>
    <w:rsid w:val="00B621DB"/>
    <w:rsid w:val="00B63F01"/>
    <w:rsid w:val="00B6405A"/>
    <w:rsid w:val="00B6504D"/>
    <w:rsid w:val="00B661DF"/>
    <w:rsid w:val="00B6702B"/>
    <w:rsid w:val="00B6713B"/>
    <w:rsid w:val="00B714B4"/>
    <w:rsid w:val="00B71780"/>
    <w:rsid w:val="00B71B9C"/>
    <w:rsid w:val="00B7225A"/>
    <w:rsid w:val="00B72545"/>
    <w:rsid w:val="00B73E77"/>
    <w:rsid w:val="00B756A8"/>
    <w:rsid w:val="00B7675E"/>
    <w:rsid w:val="00B7777C"/>
    <w:rsid w:val="00B77DED"/>
    <w:rsid w:val="00B800E4"/>
    <w:rsid w:val="00B8065E"/>
    <w:rsid w:val="00B81403"/>
    <w:rsid w:val="00B82FE1"/>
    <w:rsid w:val="00B84719"/>
    <w:rsid w:val="00B85581"/>
    <w:rsid w:val="00B85A14"/>
    <w:rsid w:val="00B86A21"/>
    <w:rsid w:val="00B91166"/>
    <w:rsid w:val="00B92DF1"/>
    <w:rsid w:val="00B935B7"/>
    <w:rsid w:val="00B9423F"/>
    <w:rsid w:val="00B94593"/>
    <w:rsid w:val="00B96110"/>
    <w:rsid w:val="00B9730B"/>
    <w:rsid w:val="00BA0E08"/>
    <w:rsid w:val="00BA114B"/>
    <w:rsid w:val="00BA2C9C"/>
    <w:rsid w:val="00BA378D"/>
    <w:rsid w:val="00BA5B4C"/>
    <w:rsid w:val="00BA78B6"/>
    <w:rsid w:val="00BB12CD"/>
    <w:rsid w:val="00BB465E"/>
    <w:rsid w:val="00BB534B"/>
    <w:rsid w:val="00BB65DC"/>
    <w:rsid w:val="00BB6996"/>
    <w:rsid w:val="00BB6B09"/>
    <w:rsid w:val="00BB75E4"/>
    <w:rsid w:val="00BC02C1"/>
    <w:rsid w:val="00BC09DF"/>
    <w:rsid w:val="00BC1630"/>
    <w:rsid w:val="00BC1EFA"/>
    <w:rsid w:val="00BC2213"/>
    <w:rsid w:val="00BC46AD"/>
    <w:rsid w:val="00BC5D5E"/>
    <w:rsid w:val="00BC74D8"/>
    <w:rsid w:val="00BC7B93"/>
    <w:rsid w:val="00BC7DAD"/>
    <w:rsid w:val="00BC7EA6"/>
    <w:rsid w:val="00BD07DD"/>
    <w:rsid w:val="00BD0A5A"/>
    <w:rsid w:val="00BD2A77"/>
    <w:rsid w:val="00BD337E"/>
    <w:rsid w:val="00BD3736"/>
    <w:rsid w:val="00BD458D"/>
    <w:rsid w:val="00BD6BEE"/>
    <w:rsid w:val="00BE08D9"/>
    <w:rsid w:val="00BE1BB4"/>
    <w:rsid w:val="00BE2D23"/>
    <w:rsid w:val="00BE2EE8"/>
    <w:rsid w:val="00BE380D"/>
    <w:rsid w:val="00BE45DC"/>
    <w:rsid w:val="00BE5C33"/>
    <w:rsid w:val="00BE621B"/>
    <w:rsid w:val="00BF078D"/>
    <w:rsid w:val="00BF113A"/>
    <w:rsid w:val="00BF1C81"/>
    <w:rsid w:val="00BF236E"/>
    <w:rsid w:val="00BF29D2"/>
    <w:rsid w:val="00BF2D44"/>
    <w:rsid w:val="00BF3072"/>
    <w:rsid w:val="00BF3A12"/>
    <w:rsid w:val="00BF4304"/>
    <w:rsid w:val="00BF5191"/>
    <w:rsid w:val="00BF538B"/>
    <w:rsid w:val="00BF6E37"/>
    <w:rsid w:val="00BF6FBF"/>
    <w:rsid w:val="00BF7943"/>
    <w:rsid w:val="00BF79A4"/>
    <w:rsid w:val="00C00482"/>
    <w:rsid w:val="00C00C72"/>
    <w:rsid w:val="00C00F8C"/>
    <w:rsid w:val="00C01DD3"/>
    <w:rsid w:val="00C03230"/>
    <w:rsid w:val="00C038C6"/>
    <w:rsid w:val="00C042C5"/>
    <w:rsid w:val="00C046D7"/>
    <w:rsid w:val="00C05B40"/>
    <w:rsid w:val="00C05EF6"/>
    <w:rsid w:val="00C06719"/>
    <w:rsid w:val="00C10C7F"/>
    <w:rsid w:val="00C10CB5"/>
    <w:rsid w:val="00C112C5"/>
    <w:rsid w:val="00C11461"/>
    <w:rsid w:val="00C1388C"/>
    <w:rsid w:val="00C1432B"/>
    <w:rsid w:val="00C1492F"/>
    <w:rsid w:val="00C155BC"/>
    <w:rsid w:val="00C15A5D"/>
    <w:rsid w:val="00C17104"/>
    <w:rsid w:val="00C1731E"/>
    <w:rsid w:val="00C20B61"/>
    <w:rsid w:val="00C21D68"/>
    <w:rsid w:val="00C24023"/>
    <w:rsid w:val="00C2530F"/>
    <w:rsid w:val="00C25AE6"/>
    <w:rsid w:val="00C26761"/>
    <w:rsid w:val="00C27619"/>
    <w:rsid w:val="00C27900"/>
    <w:rsid w:val="00C302B6"/>
    <w:rsid w:val="00C3063A"/>
    <w:rsid w:val="00C30F07"/>
    <w:rsid w:val="00C3111A"/>
    <w:rsid w:val="00C323C7"/>
    <w:rsid w:val="00C333E8"/>
    <w:rsid w:val="00C33B22"/>
    <w:rsid w:val="00C343A1"/>
    <w:rsid w:val="00C353E7"/>
    <w:rsid w:val="00C35DA4"/>
    <w:rsid w:val="00C374A0"/>
    <w:rsid w:val="00C40A1A"/>
    <w:rsid w:val="00C42489"/>
    <w:rsid w:val="00C44CB5"/>
    <w:rsid w:val="00C450F2"/>
    <w:rsid w:val="00C4751B"/>
    <w:rsid w:val="00C5057B"/>
    <w:rsid w:val="00C50E6A"/>
    <w:rsid w:val="00C54074"/>
    <w:rsid w:val="00C54EB9"/>
    <w:rsid w:val="00C572F2"/>
    <w:rsid w:val="00C60239"/>
    <w:rsid w:val="00C6125D"/>
    <w:rsid w:val="00C61420"/>
    <w:rsid w:val="00C626DD"/>
    <w:rsid w:val="00C63BB1"/>
    <w:rsid w:val="00C63E4F"/>
    <w:rsid w:val="00C640E9"/>
    <w:rsid w:val="00C65030"/>
    <w:rsid w:val="00C67746"/>
    <w:rsid w:val="00C70998"/>
    <w:rsid w:val="00C71364"/>
    <w:rsid w:val="00C74207"/>
    <w:rsid w:val="00C74319"/>
    <w:rsid w:val="00C75852"/>
    <w:rsid w:val="00C768D9"/>
    <w:rsid w:val="00C76A96"/>
    <w:rsid w:val="00C81657"/>
    <w:rsid w:val="00C8267D"/>
    <w:rsid w:val="00C86874"/>
    <w:rsid w:val="00C868EB"/>
    <w:rsid w:val="00C87E4D"/>
    <w:rsid w:val="00C91A36"/>
    <w:rsid w:val="00C9220D"/>
    <w:rsid w:val="00C94C3F"/>
    <w:rsid w:val="00CA03B9"/>
    <w:rsid w:val="00CA258D"/>
    <w:rsid w:val="00CA29AC"/>
    <w:rsid w:val="00CA32B7"/>
    <w:rsid w:val="00CA3B8C"/>
    <w:rsid w:val="00CA3D9D"/>
    <w:rsid w:val="00CA4733"/>
    <w:rsid w:val="00CA5CAD"/>
    <w:rsid w:val="00CA7D69"/>
    <w:rsid w:val="00CB109D"/>
    <w:rsid w:val="00CB18CA"/>
    <w:rsid w:val="00CB2FEE"/>
    <w:rsid w:val="00CB415B"/>
    <w:rsid w:val="00CB41E9"/>
    <w:rsid w:val="00CB4428"/>
    <w:rsid w:val="00CB4B39"/>
    <w:rsid w:val="00CB59BB"/>
    <w:rsid w:val="00CB6FDC"/>
    <w:rsid w:val="00CB711E"/>
    <w:rsid w:val="00CB7C06"/>
    <w:rsid w:val="00CC015C"/>
    <w:rsid w:val="00CC0530"/>
    <w:rsid w:val="00CC05B9"/>
    <w:rsid w:val="00CC3BB9"/>
    <w:rsid w:val="00CC44DA"/>
    <w:rsid w:val="00CC69DD"/>
    <w:rsid w:val="00CC79DD"/>
    <w:rsid w:val="00CD1131"/>
    <w:rsid w:val="00CD1271"/>
    <w:rsid w:val="00CD2D8A"/>
    <w:rsid w:val="00CD3622"/>
    <w:rsid w:val="00CD442B"/>
    <w:rsid w:val="00CD515E"/>
    <w:rsid w:val="00CD524B"/>
    <w:rsid w:val="00CD7EA3"/>
    <w:rsid w:val="00CE0737"/>
    <w:rsid w:val="00CE456D"/>
    <w:rsid w:val="00CE7B0B"/>
    <w:rsid w:val="00CF0ACA"/>
    <w:rsid w:val="00CF1900"/>
    <w:rsid w:val="00CF1DA2"/>
    <w:rsid w:val="00CF5286"/>
    <w:rsid w:val="00CF669A"/>
    <w:rsid w:val="00D00983"/>
    <w:rsid w:val="00D017E2"/>
    <w:rsid w:val="00D01D83"/>
    <w:rsid w:val="00D045AD"/>
    <w:rsid w:val="00D0527D"/>
    <w:rsid w:val="00D057CD"/>
    <w:rsid w:val="00D072CA"/>
    <w:rsid w:val="00D07ADB"/>
    <w:rsid w:val="00D102BC"/>
    <w:rsid w:val="00D14CD1"/>
    <w:rsid w:val="00D16526"/>
    <w:rsid w:val="00D20748"/>
    <w:rsid w:val="00D20E92"/>
    <w:rsid w:val="00D22169"/>
    <w:rsid w:val="00D22928"/>
    <w:rsid w:val="00D24C4B"/>
    <w:rsid w:val="00D24D3D"/>
    <w:rsid w:val="00D26339"/>
    <w:rsid w:val="00D2637A"/>
    <w:rsid w:val="00D316E0"/>
    <w:rsid w:val="00D31A82"/>
    <w:rsid w:val="00D31F33"/>
    <w:rsid w:val="00D359C8"/>
    <w:rsid w:val="00D36D63"/>
    <w:rsid w:val="00D40D41"/>
    <w:rsid w:val="00D4145D"/>
    <w:rsid w:val="00D42C28"/>
    <w:rsid w:val="00D42FA0"/>
    <w:rsid w:val="00D46C1D"/>
    <w:rsid w:val="00D46CEE"/>
    <w:rsid w:val="00D51568"/>
    <w:rsid w:val="00D517EC"/>
    <w:rsid w:val="00D51B0E"/>
    <w:rsid w:val="00D539D1"/>
    <w:rsid w:val="00D5525F"/>
    <w:rsid w:val="00D55B5F"/>
    <w:rsid w:val="00D574A3"/>
    <w:rsid w:val="00D60DE4"/>
    <w:rsid w:val="00D612C3"/>
    <w:rsid w:val="00D616C3"/>
    <w:rsid w:val="00D617E4"/>
    <w:rsid w:val="00D62475"/>
    <w:rsid w:val="00D64B20"/>
    <w:rsid w:val="00D70E6E"/>
    <w:rsid w:val="00D716AC"/>
    <w:rsid w:val="00D71E24"/>
    <w:rsid w:val="00D736F2"/>
    <w:rsid w:val="00D75909"/>
    <w:rsid w:val="00D76EA0"/>
    <w:rsid w:val="00D7701E"/>
    <w:rsid w:val="00D80A9C"/>
    <w:rsid w:val="00D80DC1"/>
    <w:rsid w:val="00D82560"/>
    <w:rsid w:val="00D82DB5"/>
    <w:rsid w:val="00D8306F"/>
    <w:rsid w:val="00D83ADD"/>
    <w:rsid w:val="00D84DAE"/>
    <w:rsid w:val="00D8620C"/>
    <w:rsid w:val="00D87155"/>
    <w:rsid w:val="00D87B0E"/>
    <w:rsid w:val="00D928B7"/>
    <w:rsid w:val="00D93ACB"/>
    <w:rsid w:val="00D95E5C"/>
    <w:rsid w:val="00D967EA"/>
    <w:rsid w:val="00D97E23"/>
    <w:rsid w:val="00DA2174"/>
    <w:rsid w:val="00DA31AD"/>
    <w:rsid w:val="00DA48DB"/>
    <w:rsid w:val="00DA75A1"/>
    <w:rsid w:val="00DA7E33"/>
    <w:rsid w:val="00DB07F6"/>
    <w:rsid w:val="00DB32B7"/>
    <w:rsid w:val="00DB4284"/>
    <w:rsid w:val="00DB4A51"/>
    <w:rsid w:val="00DB4EF5"/>
    <w:rsid w:val="00DB54BB"/>
    <w:rsid w:val="00DB5D76"/>
    <w:rsid w:val="00DB5DD3"/>
    <w:rsid w:val="00DB6B5D"/>
    <w:rsid w:val="00DB6FDD"/>
    <w:rsid w:val="00DC057E"/>
    <w:rsid w:val="00DC14B1"/>
    <w:rsid w:val="00DC2075"/>
    <w:rsid w:val="00DC22D0"/>
    <w:rsid w:val="00DC30FC"/>
    <w:rsid w:val="00DC45EE"/>
    <w:rsid w:val="00DC470E"/>
    <w:rsid w:val="00DC483D"/>
    <w:rsid w:val="00DD167A"/>
    <w:rsid w:val="00DD1B5F"/>
    <w:rsid w:val="00DD33D5"/>
    <w:rsid w:val="00DD43AA"/>
    <w:rsid w:val="00DD4E55"/>
    <w:rsid w:val="00DD508C"/>
    <w:rsid w:val="00DD6029"/>
    <w:rsid w:val="00DD74F6"/>
    <w:rsid w:val="00DE178C"/>
    <w:rsid w:val="00DE21EB"/>
    <w:rsid w:val="00DE2431"/>
    <w:rsid w:val="00DE33B4"/>
    <w:rsid w:val="00DE4080"/>
    <w:rsid w:val="00DE5698"/>
    <w:rsid w:val="00DF0ED5"/>
    <w:rsid w:val="00DF3554"/>
    <w:rsid w:val="00DF45B8"/>
    <w:rsid w:val="00DF4FC8"/>
    <w:rsid w:val="00DF5081"/>
    <w:rsid w:val="00DF5F4D"/>
    <w:rsid w:val="00DF7000"/>
    <w:rsid w:val="00DF7BEC"/>
    <w:rsid w:val="00E01C05"/>
    <w:rsid w:val="00E025B6"/>
    <w:rsid w:val="00E02C9C"/>
    <w:rsid w:val="00E04A8A"/>
    <w:rsid w:val="00E04B68"/>
    <w:rsid w:val="00E05D9B"/>
    <w:rsid w:val="00E0634C"/>
    <w:rsid w:val="00E06C01"/>
    <w:rsid w:val="00E116AD"/>
    <w:rsid w:val="00E14487"/>
    <w:rsid w:val="00E14F5B"/>
    <w:rsid w:val="00E16447"/>
    <w:rsid w:val="00E170EE"/>
    <w:rsid w:val="00E178E0"/>
    <w:rsid w:val="00E204CF"/>
    <w:rsid w:val="00E24234"/>
    <w:rsid w:val="00E259FE"/>
    <w:rsid w:val="00E2603E"/>
    <w:rsid w:val="00E26E15"/>
    <w:rsid w:val="00E303A3"/>
    <w:rsid w:val="00E30445"/>
    <w:rsid w:val="00E30D5E"/>
    <w:rsid w:val="00E33F14"/>
    <w:rsid w:val="00E340E8"/>
    <w:rsid w:val="00E34BD0"/>
    <w:rsid w:val="00E34CDF"/>
    <w:rsid w:val="00E37D68"/>
    <w:rsid w:val="00E40208"/>
    <w:rsid w:val="00E40B5E"/>
    <w:rsid w:val="00E40EAD"/>
    <w:rsid w:val="00E41A9E"/>
    <w:rsid w:val="00E42157"/>
    <w:rsid w:val="00E44BB9"/>
    <w:rsid w:val="00E44D90"/>
    <w:rsid w:val="00E464E5"/>
    <w:rsid w:val="00E46E7B"/>
    <w:rsid w:val="00E50B92"/>
    <w:rsid w:val="00E53209"/>
    <w:rsid w:val="00E549DE"/>
    <w:rsid w:val="00E556A1"/>
    <w:rsid w:val="00E55763"/>
    <w:rsid w:val="00E56AB4"/>
    <w:rsid w:val="00E62F5A"/>
    <w:rsid w:val="00E65BE5"/>
    <w:rsid w:val="00E65E5E"/>
    <w:rsid w:val="00E6783B"/>
    <w:rsid w:val="00E714AF"/>
    <w:rsid w:val="00E71EAC"/>
    <w:rsid w:val="00E769AC"/>
    <w:rsid w:val="00E770E2"/>
    <w:rsid w:val="00E8229F"/>
    <w:rsid w:val="00E82DEF"/>
    <w:rsid w:val="00E8376D"/>
    <w:rsid w:val="00E8557C"/>
    <w:rsid w:val="00E879F7"/>
    <w:rsid w:val="00E91702"/>
    <w:rsid w:val="00E92637"/>
    <w:rsid w:val="00E93DC1"/>
    <w:rsid w:val="00E9408A"/>
    <w:rsid w:val="00E9429A"/>
    <w:rsid w:val="00E9773D"/>
    <w:rsid w:val="00E97E2C"/>
    <w:rsid w:val="00EA013E"/>
    <w:rsid w:val="00EA2548"/>
    <w:rsid w:val="00EA2B9C"/>
    <w:rsid w:val="00EA434F"/>
    <w:rsid w:val="00EA58A5"/>
    <w:rsid w:val="00EA6DAD"/>
    <w:rsid w:val="00EB402E"/>
    <w:rsid w:val="00EB558C"/>
    <w:rsid w:val="00EB5645"/>
    <w:rsid w:val="00EC0310"/>
    <w:rsid w:val="00EC3218"/>
    <w:rsid w:val="00EC5E12"/>
    <w:rsid w:val="00EC6CD8"/>
    <w:rsid w:val="00EC6E83"/>
    <w:rsid w:val="00EC790C"/>
    <w:rsid w:val="00ED08CD"/>
    <w:rsid w:val="00ED1B9F"/>
    <w:rsid w:val="00ED1EFB"/>
    <w:rsid w:val="00ED236B"/>
    <w:rsid w:val="00ED25E6"/>
    <w:rsid w:val="00ED3305"/>
    <w:rsid w:val="00ED368C"/>
    <w:rsid w:val="00ED3B00"/>
    <w:rsid w:val="00EE0B69"/>
    <w:rsid w:val="00EE10A7"/>
    <w:rsid w:val="00EE2654"/>
    <w:rsid w:val="00EE4089"/>
    <w:rsid w:val="00EE4EF0"/>
    <w:rsid w:val="00EE5EEB"/>
    <w:rsid w:val="00EE6483"/>
    <w:rsid w:val="00EE6DBE"/>
    <w:rsid w:val="00EF050E"/>
    <w:rsid w:val="00EF1939"/>
    <w:rsid w:val="00EF2266"/>
    <w:rsid w:val="00EF328E"/>
    <w:rsid w:val="00EF49CB"/>
    <w:rsid w:val="00EF4B73"/>
    <w:rsid w:val="00EF7042"/>
    <w:rsid w:val="00F00239"/>
    <w:rsid w:val="00F008D5"/>
    <w:rsid w:val="00F0200E"/>
    <w:rsid w:val="00F04224"/>
    <w:rsid w:val="00F04C5F"/>
    <w:rsid w:val="00F06CCF"/>
    <w:rsid w:val="00F06FE3"/>
    <w:rsid w:val="00F11509"/>
    <w:rsid w:val="00F14309"/>
    <w:rsid w:val="00F14454"/>
    <w:rsid w:val="00F14920"/>
    <w:rsid w:val="00F14C70"/>
    <w:rsid w:val="00F15343"/>
    <w:rsid w:val="00F15B29"/>
    <w:rsid w:val="00F16299"/>
    <w:rsid w:val="00F16FA6"/>
    <w:rsid w:val="00F1793A"/>
    <w:rsid w:val="00F17EF8"/>
    <w:rsid w:val="00F203C9"/>
    <w:rsid w:val="00F2067D"/>
    <w:rsid w:val="00F22305"/>
    <w:rsid w:val="00F243AF"/>
    <w:rsid w:val="00F24569"/>
    <w:rsid w:val="00F25E89"/>
    <w:rsid w:val="00F26A71"/>
    <w:rsid w:val="00F27379"/>
    <w:rsid w:val="00F303E1"/>
    <w:rsid w:val="00F30F07"/>
    <w:rsid w:val="00F3239B"/>
    <w:rsid w:val="00F32A55"/>
    <w:rsid w:val="00F32C59"/>
    <w:rsid w:val="00F32DB9"/>
    <w:rsid w:val="00F32F6E"/>
    <w:rsid w:val="00F34A25"/>
    <w:rsid w:val="00F34F58"/>
    <w:rsid w:val="00F3522C"/>
    <w:rsid w:val="00F36B38"/>
    <w:rsid w:val="00F36DD0"/>
    <w:rsid w:val="00F403CA"/>
    <w:rsid w:val="00F4080E"/>
    <w:rsid w:val="00F40CA1"/>
    <w:rsid w:val="00F41035"/>
    <w:rsid w:val="00F41887"/>
    <w:rsid w:val="00F42203"/>
    <w:rsid w:val="00F423ED"/>
    <w:rsid w:val="00F42582"/>
    <w:rsid w:val="00F42C2C"/>
    <w:rsid w:val="00F453FF"/>
    <w:rsid w:val="00F45412"/>
    <w:rsid w:val="00F46F7D"/>
    <w:rsid w:val="00F47A75"/>
    <w:rsid w:val="00F503F8"/>
    <w:rsid w:val="00F5085A"/>
    <w:rsid w:val="00F50BAF"/>
    <w:rsid w:val="00F52AE5"/>
    <w:rsid w:val="00F53218"/>
    <w:rsid w:val="00F55E6B"/>
    <w:rsid w:val="00F561C0"/>
    <w:rsid w:val="00F60AA5"/>
    <w:rsid w:val="00F620C7"/>
    <w:rsid w:val="00F63731"/>
    <w:rsid w:val="00F66672"/>
    <w:rsid w:val="00F6751F"/>
    <w:rsid w:val="00F67E82"/>
    <w:rsid w:val="00F72EC4"/>
    <w:rsid w:val="00F731D3"/>
    <w:rsid w:val="00F7621D"/>
    <w:rsid w:val="00F765EF"/>
    <w:rsid w:val="00F77245"/>
    <w:rsid w:val="00F777CA"/>
    <w:rsid w:val="00F80C69"/>
    <w:rsid w:val="00F8143E"/>
    <w:rsid w:val="00F815AA"/>
    <w:rsid w:val="00F8229F"/>
    <w:rsid w:val="00F8307A"/>
    <w:rsid w:val="00F833CC"/>
    <w:rsid w:val="00F836C1"/>
    <w:rsid w:val="00F852CA"/>
    <w:rsid w:val="00F861FE"/>
    <w:rsid w:val="00F86F4A"/>
    <w:rsid w:val="00F9066F"/>
    <w:rsid w:val="00F91694"/>
    <w:rsid w:val="00F922D5"/>
    <w:rsid w:val="00F9447D"/>
    <w:rsid w:val="00F9471A"/>
    <w:rsid w:val="00F94FA0"/>
    <w:rsid w:val="00F95AE5"/>
    <w:rsid w:val="00F972E0"/>
    <w:rsid w:val="00F977AF"/>
    <w:rsid w:val="00FA02DC"/>
    <w:rsid w:val="00FA0CF4"/>
    <w:rsid w:val="00FA10A1"/>
    <w:rsid w:val="00FA22B5"/>
    <w:rsid w:val="00FA59DE"/>
    <w:rsid w:val="00FA5AAD"/>
    <w:rsid w:val="00FA5DD4"/>
    <w:rsid w:val="00FA6B20"/>
    <w:rsid w:val="00FA6D53"/>
    <w:rsid w:val="00FB06DB"/>
    <w:rsid w:val="00FB24F4"/>
    <w:rsid w:val="00FB32AB"/>
    <w:rsid w:val="00FB4272"/>
    <w:rsid w:val="00FB450F"/>
    <w:rsid w:val="00FB57F7"/>
    <w:rsid w:val="00FB5C2A"/>
    <w:rsid w:val="00FB5C38"/>
    <w:rsid w:val="00FB6B90"/>
    <w:rsid w:val="00FC16B2"/>
    <w:rsid w:val="00FC3CF4"/>
    <w:rsid w:val="00FC4001"/>
    <w:rsid w:val="00FC4E12"/>
    <w:rsid w:val="00FC72ED"/>
    <w:rsid w:val="00FC7CB1"/>
    <w:rsid w:val="00FD0709"/>
    <w:rsid w:val="00FD0A46"/>
    <w:rsid w:val="00FD0C38"/>
    <w:rsid w:val="00FD1364"/>
    <w:rsid w:val="00FD1FF9"/>
    <w:rsid w:val="00FD3CE3"/>
    <w:rsid w:val="00FD575D"/>
    <w:rsid w:val="00FD599B"/>
    <w:rsid w:val="00FD6F92"/>
    <w:rsid w:val="00FD7E89"/>
    <w:rsid w:val="00FE09E9"/>
    <w:rsid w:val="00FE0F52"/>
    <w:rsid w:val="00FE27AA"/>
    <w:rsid w:val="00FE5283"/>
    <w:rsid w:val="00FE5997"/>
    <w:rsid w:val="00FE5A23"/>
    <w:rsid w:val="00FE635F"/>
    <w:rsid w:val="00FE740F"/>
    <w:rsid w:val="00FE7BA5"/>
    <w:rsid w:val="00FF051A"/>
    <w:rsid w:val="00FF13AE"/>
    <w:rsid w:val="00FF2AD7"/>
    <w:rsid w:val="00FF2FDE"/>
    <w:rsid w:val="00FF3531"/>
    <w:rsid w:val="00FF510B"/>
    <w:rsid w:val="00FF6430"/>
    <w:rsid w:val="00FF73E7"/>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134"/>
    <w:rPr>
      <w:rFonts w:ascii="Calibri" w:eastAsia="Calibri" w:hAnsi="Calibri" w:cs="Calibri"/>
    </w:rPr>
  </w:style>
  <w:style w:type="paragraph" w:styleId="2">
    <w:name w:val="heading 2"/>
    <w:basedOn w:val="Standard"/>
    <w:next w:val="Standard"/>
    <w:link w:val="20"/>
    <w:rsid w:val="00392311"/>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2311"/>
    <w:rPr>
      <w:rFonts w:ascii="Times New Roman" w:eastAsia="Andale Sans UI" w:hAnsi="Times New Roman" w:cs="Tahoma"/>
      <w:b/>
      <w:kern w:val="3"/>
      <w:sz w:val="28"/>
      <w:szCs w:val="24"/>
      <w:lang w:val="de-DE" w:eastAsia="ja-JP" w:bidi="fa-IR"/>
    </w:rPr>
  </w:style>
  <w:style w:type="paragraph" w:customStyle="1" w:styleId="Standard">
    <w:name w:val="Standard"/>
    <w:rsid w:val="0039231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92311"/>
    <w:pPr>
      <w:spacing w:after="120"/>
    </w:pPr>
  </w:style>
  <w:style w:type="character" w:customStyle="1" w:styleId="1">
    <w:name w:val="Основной текст Знак1"/>
    <w:link w:val="a3"/>
    <w:uiPriority w:val="99"/>
    <w:locked/>
    <w:rsid w:val="00B4770A"/>
    <w:rPr>
      <w:rFonts w:ascii="Century Gothic" w:hAnsi="Century Gothic" w:cs="Century Gothic"/>
      <w:spacing w:val="-2"/>
      <w:sz w:val="20"/>
      <w:szCs w:val="20"/>
      <w:shd w:val="clear" w:color="auto" w:fill="FFFFFF"/>
    </w:rPr>
  </w:style>
  <w:style w:type="paragraph" w:styleId="a3">
    <w:name w:val="Body Text"/>
    <w:basedOn w:val="a"/>
    <w:link w:val="1"/>
    <w:uiPriority w:val="99"/>
    <w:rsid w:val="00B4770A"/>
    <w:pPr>
      <w:widowControl w:val="0"/>
      <w:shd w:val="clear" w:color="auto" w:fill="FFFFFF"/>
      <w:spacing w:after="240" w:line="264" w:lineRule="exact"/>
      <w:jc w:val="right"/>
    </w:pPr>
    <w:rPr>
      <w:rFonts w:ascii="Century Gothic" w:hAnsi="Century Gothic" w:cs="Century Gothic"/>
      <w:spacing w:val="-2"/>
      <w:sz w:val="20"/>
      <w:szCs w:val="20"/>
    </w:rPr>
  </w:style>
  <w:style w:type="character" w:customStyle="1" w:styleId="a4">
    <w:name w:val="Основной текст Знак"/>
    <w:basedOn w:val="a0"/>
    <w:uiPriority w:val="99"/>
    <w:semiHidden/>
    <w:rsid w:val="00B4770A"/>
  </w:style>
  <w:style w:type="paragraph" w:styleId="a5">
    <w:name w:val="List Paragraph"/>
    <w:basedOn w:val="a"/>
    <w:uiPriority w:val="99"/>
    <w:qFormat/>
    <w:rsid w:val="00796134"/>
    <w:pPr>
      <w:ind w:left="720"/>
    </w:pPr>
  </w:style>
  <w:style w:type="paragraph" w:styleId="a6">
    <w:name w:val="Balloon Text"/>
    <w:basedOn w:val="a"/>
    <w:link w:val="a7"/>
    <w:uiPriority w:val="99"/>
    <w:semiHidden/>
    <w:unhideWhenUsed/>
    <w:rsid w:val="001B03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3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134"/>
    <w:rPr>
      <w:rFonts w:ascii="Calibri" w:eastAsia="Calibri" w:hAnsi="Calibri" w:cs="Calibri"/>
    </w:rPr>
  </w:style>
  <w:style w:type="paragraph" w:styleId="2">
    <w:name w:val="heading 2"/>
    <w:basedOn w:val="Standard"/>
    <w:next w:val="Standard"/>
    <w:link w:val="20"/>
    <w:rsid w:val="00392311"/>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2311"/>
    <w:rPr>
      <w:rFonts w:ascii="Times New Roman" w:eastAsia="Andale Sans UI" w:hAnsi="Times New Roman" w:cs="Tahoma"/>
      <w:b/>
      <w:kern w:val="3"/>
      <w:sz w:val="28"/>
      <w:szCs w:val="24"/>
      <w:lang w:val="de-DE" w:eastAsia="ja-JP" w:bidi="fa-IR"/>
    </w:rPr>
  </w:style>
  <w:style w:type="paragraph" w:customStyle="1" w:styleId="Standard">
    <w:name w:val="Standard"/>
    <w:rsid w:val="0039231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92311"/>
    <w:pPr>
      <w:spacing w:after="120"/>
    </w:pPr>
  </w:style>
  <w:style w:type="character" w:customStyle="1" w:styleId="1">
    <w:name w:val="Основной текст Знак1"/>
    <w:link w:val="a3"/>
    <w:uiPriority w:val="99"/>
    <w:locked/>
    <w:rsid w:val="00B4770A"/>
    <w:rPr>
      <w:rFonts w:ascii="Century Gothic" w:hAnsi="Century Gothic" w:cs="Century Gothic"/>
      <w:spacing w:val="-2"/>
      <w:sz w:val="20"/>
      <w:szCs w:val="20"/>
      <w:shd w:val="clear" w:color="auto" w:fill="FFFFFF"/>
    </w:rPr>
  </w:style>
  <w:style w:type="paragraph" w:styleId="a3">
    <w:name w:val="Body Text"/>
    <w:basedOn w:val="a"/>
    <w:link w:val="1"/>
    <w:uiPriority w:val="99"/>
    <w:rsid w:val="00B4770A"/>
    <w:pPr>
      <w:widowControl w:val="0"/>
      <w:shd w:val="clear" w:color="auto" w:fill="FFFFFF"/>
      <w:spacing w:after="240" w:line="264" w:lineRule="exact"/>
      <w:jc w:val="right"/>
    </w:pPr>
    <w:rPr>
      <w:rFonts w:ascii="Century Gothic" w:hAnsi="Century Gothic" w:cs="Century Gothic"/>
      <w:spacing w:val="-2"/>
      <w:sz w:val="20"/>
      <w:szCs w:val="20"/>
    </w:rPr>
  </w:style>
  <w:style w:type="character" w:customStyle="1" w:styleId="a4">
    <w:name w:val="Основной текст Знак"/>
    <w:basedOn w:val="a0"/>
    <w:uiPriority w:val="99"/>
    <w:semiHidden/>
    <w:rsid w:val="00B4770A"/>
  </w:style>
  <w:style w:type="paragraph" w:styleId="a5">
    <w:name w:val="List Paragraph"/>
    <w:basedOn w:val="a"/>
    <w:uiPriority w:val="99"/>
    <w:qFormat/>
    <w:rsid w:val="00796134"/>
    <w:pPr>
      <w:ind w:left="720"/>
    </w:pPr>
  </w:style>
  <w:style w:type="paragraph" w:styleId="a6">
    <w:name w:val="Balloon Text"/>
    <w:basedOn w:val="a"/>
    <w:link w:val="a7"/>
    <w:uiPriority w:val="99"/>
    <w:semiHidden/>
    <w:unhideWhenUsed/>
    <w:rsid w:val="001B03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3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0C9B-1A9A-4C1F-8289-96EFD530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14</Pages>
  <Words>6146</Words>
  <Characters>35035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9</cp:revision>
  <cp:lastPrinted>2020-03-13T11:05:00Z</cp:lastPrinted>
  <dcterms:created xsi:type="dcterms:W3CDTF">2020-02-14T04:55:00Z</dcterms:created>
  <dcterms:modified xsi:type="dcterms:W3CDTF">2020-03-13T11:06:00Z</dcterms:modified>
</cp:coreProperties>
</file>